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12 января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34-2801/2024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Лаблюк</w:t>
      </w:r>
      <w:r>
        <w:rPr>
          <w:rFonts w:ascii="Times New Roman" w:eastAsia="Times New Roman" w:hAnsi="Times New Roman" w:cs="Times New Roman"/>
          <w:b/>
          <w:bCs/>
        </w:rPr>
        <w:t>а</w:t>
      </w:r>
      <w:r>
        <w:rPr>
          <w:rFonts w:ascii="Times New Roman" w:eastAsia="Times New Roman" w:hAnsi="Times New Roman" w:cs="Times New Roman"/>
          <w:b/>
          <w:bCs/>
        </w:rPr>
        <w:t xml:space="preserve"> Сергея Николаевича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52rplc-6"/>
          <w:rFonts w:ascii="Times New Roman" w:eastAsia="Times New Roman" w:hAnsi="Times New Roman" w:cs="Times New Roman"/>
        </w:rPr>
        <w:t>...</w:t>
      </w: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14.12.2023</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02</w:t>
      </w:r>
      <w:r>
        <w:rPr>
          <w:rFonts w:ascii="Times New Roman" w:eastAsia="Times New Roman" w:hAnsi="Times New Roman" w:cs="Times New Roman"/>
        </w:rPr>
        <w:t xml:space="preserve"> час. </w:t>
      </w:r>
      <w:r>
        <w:rPr>
          <w:rFonts w:ascii="Times New Roman" w:eastAsia="Times New Roman" w:hAnsi="Times New Roman" w:cs="Times New Roman"/>
        </w:rPr>
        <w:t>55</w:t>
      </w:r>
      <w:r>
        <w:rPr>
          <w:rFonts w:ascii="Times New Roman" w:eastAsia="Times New Roman" w:hAnsi="Times New Roman" w:cs="Times New Roman"/>
        </w:rPr>
        <w:t xml:space="preserve"> мин. управляя автомобилем</w:t>
      </w:r>
      <w:r>
        <w:rPr>
          <w:rFonts w:ascii="Times New Roman" w:eastAsia="Times New Roman" w:hAnsi="Times New Roman" w:cs="Times New Roman"/>
        </w:rPr>
        <w:t xml:space="preserve"> </w:t>
      </w:r>
      <w:r>
        <w:rPr>
          <w:rStyle w:val="cat-UserDefinedgrp-53rplc-14"/>
          <w:rFonts w:ascii="Times New Roman" w:eastAsia="Times New Roman" w:hAnsi="Times New Roman" w:cs="Times New Roman"/>
        </w:rPr>
        <w:t>...</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54rplc-16"/>
          <w:rFonts w:ascii="Times New Roman" w:eastAsia="Times New Roman" w:hAnsi="Times New Roman" w:cs="Times New Roman"/>
        </w:rPr>
        <w:t>...</w:t>
      </w:r>
      <w:r>
        <w:rPr>
          <w:rFonts w:ascii="Times New Roman" w:eastAsia="Times New Roman" w:hAnsi="Times New Roman" w:cs="Times New Roman"/>
        </w:rPr>
        <w:t>86</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на</w:t>
      </w:r>
      <w:r>
        <w:rPr>
          <w:rFonts w:ascii="Times New Roman" w:eastAsia="Times New Roman" w:hAnsi="Times New Roman" w:cs="Times New Roman"/>
        </w:rPr>
        <w:t xml:space="preserve"> </w:t>
      </w:r>
      <w:r>
        <w:rPr>
          <w:rFonts w:ascii="Times New Roman" w:eastAsia="Times New Roman" w:hAnsi="Times New Roman" w:cs="Times New Roman"/>
        </w:rPr>
        <w:t>ул.То</w:t>
      </w:r>
      <w:r>
        <w:rPr>
          <w:rFonts w:ascii="Times New Roman" w:eastAsia="Times New Roman" w:hAnsi="Times New Roman" w:cs="Times New Roman"/>
        </w:rPr>
        <w:t>бо</w:t>
      </w:r>
      <w:r>
        <w:rPr>
          <w:rFonts w:ascii="Times New Roman" w:eastAsia="Times New Roman" w:hAnsi="Times New Roman" w:cs="Times New Roman"/>
        </w:rPr>
        <w:t>льский</w:t>
      </w:r>
      <w:r>
        <w:rPr>
          <w:rFonts w:ascii="Times New Roman" w:eastAsia="Times New Roman" w:hAnsi="Times New Roman" w:cs="Times New Roman"/>
        </w:rPr>
        <w:t xml:space="preserve"> тракт напротив участка №1 </w:t>
      </w:r>
      <w:r>
        <w:rPr>
          <w:rFonts w:ascii="Times New Roman" w:eastAsia="Times New Roman" w:hAnsi="Times New Roman" w:cs="Times New Roman"/>
        </w:rPr>
        <w:t>в СНТСН "Наука"</w:t>
      </w:r>
      <w:r>
        <w:rPr>
          <w:rFonts w:ascii="Times New Roman" w:eastAsia="Times New Roman" w:hAnsi="Times New Roman" w:cs="Times New Roman"/>
        </w:rPr>
        <w:t>, и будучи остановленным сотрудниками ГИБДД,</w:t>
      </w:r>
      <w:r>
        <w:rPr>
          <w:rFonts w:ascii="Times New Roman" w:eastAsia="Times New Roman" w:hAnsi="Times New Roman" w:cs="Times New Roman"/>
        </w:rPr>
        <w:t xml:space="preserve">  </w:t>
      </w:r>
      <w:r>
        <w:rPr>
          <w:rFonts w:ascii="Times New Roman" w:eastAsia="Times New Roman" w:hAnsi="Times New Roman" w:cs="Times New Roman"/>
        </w:rPr>
        <w:t>в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14.12.2023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06</w:t>
      </w:r>
      <w:r>
        <w:rPr>
          <w:rFonts w:ascii="Times New Roman" w:eastAsia="Times New Roman" w:hAnsi="Times New Roman" w:cs="Times New Roman"/>
        </w:rPr>
        <w:t xml:space="preserve"> час. </w:t>
      </w:r>
      <w:r>
        <w:rPr>
          <w:rFonts w:ascii="Times New Roman" w:eastAsia="Times New Roman" w:hAnsi="Times New Roman" w:cs="Times New Roman"/>
        </w:rPr>
        <w:t>12</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ул. Гагарина, д.106 </w:t>
      </w:r>
      <w:r>
        <w:rPr>
          <w:rFonts w:ascii="Times New Roman" w:eastAsia="Times New Roman" w:hAnsi="Times New Roman" w:cs="Times New Roman"/>
        </w:rPr>
        <w:t xml:space="preserve">не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не явился, о месте и времени рассмотрения дела </w:t>
      </w:r>
      <w:r>
        <w:rPr>
          <w:rFonts w:ascii="Times New Roman" w:eastAsia="Times New Roman" w:hAnsi="Times New Roman" w:cs="Times New Roman"/>
        </w:rPr>
        <w:t xml:space="preserve">он </w:t>
      </w:r>
      <w:r>
        <w:rPr>
          <w:rFonts w:ascii="Times New Roman" w:eastAsia="Times New Roman" w:hAnsi="Times New Roman" w:cs="Times New Roman"/>
        </w:rPr>
        <w:t>извещен надлежащим образом</w:t>
      </w:r>
      <w:r>
        <w:rPr>
          <w:rFonts w:ascii="Times New Roman" w:eastAsia="Times New Roman" w:hAnsi="Times New Roman" w:cs="Times New Roman"/>
        </w:rPr>
        <w:t>.</w:t>
      </w:r>
      <w:r>
        <w:rPr>
          <w:rFonts w:ascii="Times New Roman" w:eastAsia="Times New Roman" w:hAnsi="Times New Roman" w:cs="Times New Roman"/>
        </w:rPr>
        <w:t xml:space="preserve"> Об уважительных причинах неявки не сообщил.</w:t>
      </w:r>
      <w:r>
        <w:rPr>
          <w:rFonts w:ascii="Times New Roman" w:eastAsia="Times New Roman" w:hAnsi="Times New Roman" w:cs="Times New Roman"/>
        </w:rPr>
        <w:t xml:space="preserve"> </w:t>
      </w:r>
      <w:r>
        <w:rPr>
          <w:rFonts w:ascii="Times New Roman" w:eastAsia="Times New Roman" w:hAnsi="Times New Roman" w:cs="Times New Roman"/>
        </w:rPr>
        <w:t xml:space="preserve">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воспользовался.</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В ходатайстве</w:t>
      </w:r>
      <w:r>
        <w:rPr>
          <w:rFonts w:ascii="Times New Roman" w:eastAsia="Times New Roman" w:hAnsi="Times New Roman" w:cs="Times New Roman"/>
        </w:rPr>
        <w:t xml:space="preserve"> </w:t>
      </w:r>
      <w:r>
        <w:rPr>
          <w:rFonts w:ascii="Times New Roman" w:eastAsia="Times New Roman" w:hAnsi="Times New Roman" w:cs="Times New Roman"/>
        </w:rPr>
        <w:t>Лаблюка</w:t>
      </w:r>
      <w:r>
        <w:rPr>
          <w:rFonts w:ascii="Times New Roman" w:eastAsia="Times New Roman" w:hAnsi="Times New Roman" w:cs="Times New Roman"/>
        </w:rPr>
        <w:t xml:space="preserve"> С.Н.</w:t>
      </w:r>
      <w:r>
        <w:rPr>
          <w:rFonts w:ascii="Times New Roman" w:eastAsia="Times New Roman" w:hAnsi="Times New Roman" w:cs="Times New Roman"/>
        </w:rPr>
        <w:t xml:space="preserve"> об отложении р</w:t>
      </w:r>
      <w:r>
        <w:rPr>
          <w:rFonts w:ascii="Times New Roman" w:eastAsia="Times New Roman" w:hAnsi="Times New Roman" w:cs="Times New Roman"/>
        </w:rPr>
        <w:t xml:space="preserve">ассмотрения дела </w:t>
      </w:r>
      <w:r>
        <w:rPr>
          <w:rFonts w:ascii="Times New Roman" w:eastAsia="Times New Roman" w:hAnsi="Times New Roman" w:cs="Times New Roman"/>
        </w:rPr>
        <w:t>было отказано</w:t>
      </w:r>
      <w:r>
        <w:rPr>
          <w:rFonts w:ascii="Times New Roman" w:eastAsia="Times New Roman" w:hAnsi="Times New Roman" w:cs="Times New Roman"/>
        </w:rPr>
        <w:t xml:space="preserve"> и мировой судья продолжил рассмотрение в отсутствие лица привлекаемого к административной ответственности. </w:t>
      </w:r>
    </w:p>
    <w:p>
      <w:pPr>
        <w:spacing w:before="0" w:after="0"/>
        <w:ind w:firstLine="708"/>
        <w:jc w:val="both"/>
      </w:pPr>
      <w:r>
        <w:rPr>
          <w:rFonts w:ascii="Times New Roman" w:eastAsia="Times New Roman" w:hAnsi="Times New Roman" w:cs="Times New Roman"/>
        </w:rPr>
        <w:t xml:space="preserve">Допрошенный в качестве </w:t>
      </w:r>
      <w:r>
        <w:rPr>
          <w:rFonts w:ascii="Times New Roman" w:eastAsia="Times New Roman" w:hAnsi="Times New Roman" w:cs="Times New Roman"/>
        </w:rPr>
        <w:t>свидетеля</w:t>
      </w:r>
      <w:r>
        <w:rPr>
          <w:rFonts w:ascii="Times New Roman" w:eastAsia="Times New Roman" w:hAnsi="Times New Roman" w:cs="Times New Roman"/>
        </w:rPr>
        <w:t xml:space="preserve">  </w:t>
      </w:r>
      <w:r>
        <w:rPr>
          <w:rStyle w:val="cat-UserDefinedgrp-55rplc-25"/>
          <w:rFonts w:ascii="Times New Roman" w:eastAsia="Times New Roman" w:hAnsi="Times New Roman" w:cs="Times New Roman"/>
        </w:rPr>
        <w:t>...</w:t>
      </w:r>
      <w:r>
        <w:rPr>
          <w:rFonts w:ascii="Times New Roman" w:eastAsia="Times New Roman" w:hAnsi="Times New Roman" w:cs="Times New Roman"/>
        </w:rPr>
        <w:t xml:space="preserve"> пояснил, что он является инспектором ГИБДД МОМВД России «Ханты-Мансийский»,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ему ранее не был знаком, знает его только в связи с составлением в отношении него материалов по делу об административном правонарушении. </w:t>
      </w:r>
      <w:r>
        <w:rPr>
          <w:rFonts w:ascii="Times New Roman" w:eastAsia="Times New Roman" w:hAnsi="Times New Roman" w:cs="Times New Roman"/>
        </w:rPr>
        <w:t>14.12.2023</w:t>
      </w:r>
      <w:r>
        <w:rPr>
          <w:rFonts w:ascii="Times New Roman" w:eastAsia="Times New Roman" w:hAnsi="Times New Roman" w:cs="Times New Roman"/>
        </w:rPr>
        <w:t xml:space="preserve">г. находился на службе вместе с </w:t>
      </w:r>
      <w:r>
        <w:rPr>
          <w:rFonts w:ascii="Times New Roman" w:eastAsia="Times New Roman" w:hAnsi="Times New Roman" w:cs="Times New Roman"/>
        </w:rPr>
        <w:t>Веретельниковым</w:t>
      </w:r>
      <w:r>
        <w:rPr>
          <w:rFonts w:ascii="Times New Roman" w:eastAsia="Times New Roman" w:hAnsi="Times New Roman" w:cs="Times New Roman"/>
        </w:rPr>
        <w:t xml:space="preserve"> А.Ю.</w:t>
      </w:r>
      <w:r>
        <w:rPr>
          <w:rFonts w:ascii="Times New Roman" w:eastAsia="Times New Roman" w:hAnsi="Times New Roman" w:cs="Times New Roman"/>
        </w:rPr>
        <w:t xml:space="preserve"> Они двигались по </w:t>
      </w:r>
      <w:r>
        <w:rPr>
          <w:rFonts w:ascii="Times New Roman" w:eastAsia="Times New Roman" w:hAnsi="Times New Roman" w:cs="Times New Roman"/>
        </w:rPr>
        <w:t>ул.Тобольский</w:t>
      </w:r>
      <w:r>
        <w:rPr>
          <w:rFonts w:ascii="Times New Roman" w:eastAsia="Times New Roman" w:hAnsi="Times New Roman" w:cs="Times New Roman"/>
        </w:rPr>
        <w:t xml:space="preserve"> тракт, где они </w:t>
      </w:r>
      <w:r>
        <w:rPr>
          <w:rFonts w:ascii="Times New Roman" w:eastAsia="Times New Roman" w:hAnsi="Times New Roman" w:cs="Times New Roman"/>
        </w:rPr>
        <w:t xml:space="preserve">остановили </w:t>
      </w:r>
      <w:r>
        <w:rPr>
          <w:rFonts w:ascii="Times New Roman" w:eastAsia="Times New Roman" w:hAnsi="Times New Roman" w:cs="Times New Roman"/>
        </w:rPr>
        <w:t xml:space="preserve"> </w:t>
      </w:r>
      <w:r>
        <w:rPr>
          <w:rFonts w:ascii="Times New Roman" w:eastAsia="Times New Roman" w:hAnsi="Times New Roman" w:cs="Times New Roman"/>
        </w:rPr>
        <w:t>автомобиль</w:t>
      </w:r>
      <w:r>
        <w:rPr>
          <w:rFonts w:ascii="Times New Roman" w:eastAsia="Times New Roman" w:hAnsi="Times New Roman" w:cs="Times New Roman"/>
        </w:rPr>
        <w:t xml:space="preserve"> </w:t>
      </w:r>
      <w:r>
        <w:rPr>
          <w:rStyle w:val="cat-UserDefinedgrp-56rplc-32"/>
          <w:rFonts w:ascii="Times New Roman" w:eastAsia="Times New Roman" w:hAnsi="Times New Roman" w:cs="Times New Roman"/>
        </w:rPr>
        <w:t>...</w:t>
      </w:r>
      <w:r>
        <w:rPr>
          <w:rFonts w:ascii="Times New Roman" w:eastAsia="Times New Roman" w:hAnsi="Times New Roman" w:cs="Times New Roman"/>
        </w:rPr>
        <w:t xml:space="preserve">. Автомобиль был остановлен на </w:t>
      </w:r>
      <w:r>
        <w:rPr>
          <w:rFonts w:ascii="Times New Roman" w:eastAsia="Times New Roman" w:hAnsi="Times New Roman" w:cs="Times New Roman"/>
        </w:rPr>
        <w:t>ул.Тобольский</w:t>
      </w:r>
      <w:r>
        <w:rPr>
          <w:rFonts w:ascii="Times New Roman" w:eastAsia="Times New Roman" w:hAnsi="Times New Roman" w:cs="Times New Roman"/>
        </w:rPr>
        <w:t xml:space="preserve"> </w:t>
      </w:r>
      <w:r>
        <w:rPr>
          <w:rFonts w:ascii="Times New Roman" w:eastAsia="Times New Roman" w:hAnsi="Times New Roman" w:cs="Times New Roman"/>
        </w:rPr>
        <w:t>т</w:t>
      </w:r>
      <w:r>
        <w:rPr>
          <w:rFonts w:ascii="Times New Roman" w:eastAsia="Times New Roman" w:hAnsi="Times New Roman" w:cs="Times New Roman"/>
        </w:rPr>
        <w:t xml:space="preserve">ракт напротив дома №1 по </w:t>
      </w:r>
      <w:r>
        <w:rPr>
          <w:rFonts w:ascii="Times New Roman" w:eastAsia="Times New Roman" w:hAnsi="Times New Roman" w:cs="Times New Roman"/>
        </w:rPr>
        <w:t>ул.Виноградная</w:t>
      </w:r>
      <w:r>
        <w:rPr>
          <w:rFonts w:ascii="Times New Roman" w:eastAsia="Times New Roman" w:hAnsi="Times New Roman" w:cs="Times New Roman"/>
        </w:rPr>
        <w:t xml:space="preserve"> в дачном кооперативе. </w:t>
      </w:r>
      <w:r>
        <w:rPr>
          <w:rFonts w:ascii="Times New Roman" w:eastAsia="Times New Roman" w:hAnsi="Times New Roman" w:cs="Times New Roman"/>
        </w:rPr>
        <w:t xml:space="preserve">Адрес </w:t>
      </w:r>
      <w:r>
        <w:rPr>
          <w:rFonts w:ascii="Times New Roman" w:eastAsia="Times New Roman" w:hAnsi="Times New Roman" w:cs="Times New Roman"/>
        </w:rPr>
        <w:t>ул.Виноградная</w:t>
      </w:r>
      <w:r>
        <w:rPr>
          <w:rFonts w:ascii="Times New Roman" w:eastAsia="Times New Roman" w:hAnsi="Times New Roman" w:cs="Times New Roman"/>
        </w:rPr>
        <w:t xml:space="preserve"> 1 он установил при помощи Яндекс Карт. Сразу после остановки </w:t>
      </w:r>
      <w:r>
        <w:rPr>
          <w:rFonts w:ascii="Times New Roman" w:eastAsia="Times New Roman" w:hAnsi="Times New Roman" w:cs="Times New Roman"/>
        </w:rPr>
        <w:t xml:space="preserve">автомобиля он подошел к автомобилю и увидел, что в нем находится </w:t>
      </w:r>
      <w:r>
        <w:rPr>
          <w:rFonts w:ascii="Times New Roman" w:eastAsia="Times New Roman" w:hAnsi="Times New Roman" w:cs="Times New Roman"/>
        </w:rPr>
        <w:t>4 человека.</w:t>
      </w:r>
      <w:r>
        <w:rPr>
          <w:rFonts w:ascii="Times New Roman" w:eastAsia="Times New Roman" w:hAnsi="Times New Roman" w:cs="Times New Roman"/>
        </w:rPr>
        <w:t xml:space="preserve"> </w:t>
      </w:r>
      <w:r>
        <w:rPr>
          <w:rFonts w:ascii="Times New Roman" w:eastAsia="Times New Roman" w:hAnsi="Times New Roman" w:cs="Times New Roman"/>
        </w:rPr>
        <w:t xml:space="preserve">При этом </w:t>
      </w:r>
      <w:r>
        <w:rPr>
          <w:rFonts w:ascii="Times New Roman" w:eastAsia="Times New Roman" w:hAnsi="Times New Roman" w:cs="Times New Roman"/>
        </w:rPr>
        <w:t>Лаблюк</w:t>
      </w:r>
      <w:r>
        <w:rPr>
          <w:rFonts w:ascii="Times New Roman" w:eastAsia="Times New Roman" w:hAnsi="Times New Roman" w:cs="Times New Roman"/>
        </w:rPr>
        <w:t xml:space="preserve"> С.Н. был на </w:t>
      </w:r>
      <w:r>
        <w:rPr>
          <w:rFonts w:ascii="Times New Roman" w:eastAsia="Times New Roman" w:hAnsi="Times New Roman" w:cs="Times New Roman"/>
        </w:rPr>
        <w:t>водительском</w:t>
      </w:r>
      <w:r>
        <w:rPr>
          <w:rFonts w:ascii="Times New Roman" w:eastAsia="Times New Roman" w:hAnsi="Times New Roman" w:cs="Times New Roman"/>
        </w:rPr>
        <w:t xml:space="preserve"> месте, </w:t>
      </w:r>
      <w:r>
        <w:rPr>
          <w:rFonts w:ascii="Times New Roman" w:eastAsia="Times New Roman" w:hAnsi="Times New Roman" w:cs="Times New Roman"/>
        </w:rPr>
        <w:t>на переднем пассажирском сидении сидел мужчина</w:t>
      </w:r>
      <w:r>
        <w:rPr>
          <w:rFonts w:ascii="Times New Roman" w:eastAsia="Times New Roman" w:hAnsi="Times New Roman" w:cs="Times New Roman"/>
        </w:rPr>
        <w:t>.</w:t>
      </w:r>
      <w:r>
        <w:rPr>
          <w:rFonts w:ascii="Times New Roman" w:eastAsia="Times New Roman" w:hAnsi="Times New Roman" w:cs="Times New Roman"/>
        </w:rPr>
        <w:t xml:space="preserve"> Также два пассажира было на заднем сидении</w:t>
      </w:r>
      <w:r>
        <w:rPr>
          <w:rFonts w:ascii="Times New Roman" w:eastAsia="Times New Roman" w:hAnsi="Times New Roman" w:cs="Times New Roman"/>
        </w:rPr>
        <w:t>. С момента остановки</w:t>
      </w:r>
      <w:r>
        <w:rPr>
          <w:rFonts w:ascii="Times New Roman" w:eastAsia="Times New Roman" w:hAnsi="Times New Roman" w:cs="Times New Roman"/>
        </w:rPr>
        <w:t xml:space="preserve"> </w:t>
      </w:r>
      <w:r>
        <w:rPr>
          <w:rFonts w:ascii="Times New Roman" w:eastAsia="Times New Roman" w:hAnsi="Times New Roman" w:cs="Times New Roman"/>
        </w:rPr>
        <w:t xml:space="preserve">автомобиля </w:t>
      </w:r>
      <w:r>
        <w:rPr>
          <w:rFonts w:ascii="Times New Roman" w:eastAsia="Times New Roman" w:hAnsi="Times New Roman" w:cs="Times New Roman"/>
        </w:rPr>
        <w:t xml:space="preserve">поменяться </w:t>
      </w:r>
      <w:r>
        <w:rPr>
          <w:rFonts w:ascii="Times New Roman" w:eastAsia="Times New Roman" w:hAnsi="Times New Roman" w:cs="Times New Roman"/>
        </w:rPr>
        <w:t>местами с кем-либо из пассажиров водитель не мог</w:t>
      </w:r>
      <w:r>
        <w:rPr>
          <w:rFonts w:ascii="Times New Roman" w:eastAsia="Times New Roman" w:hAnsi="Times New Roman" w:cs="Times New Roman"/>
        </w:rPr>
        <w:t xml:space="preserve">, </w:t>
      </w:r>
      <w:r>
        <w:rPr>
          <w:rFonts w:ascii="Times New Roman" w:eastAsia="Times New Roman" w:hAnsi="Times New Roman" w:cs="Times New Roman"/>
        </w:rPr>
        <w:t>поскольку</w:t>
      </w:r>
      <w:r>
        <w:rPr>
          <w:rFonts w:ascii="Times New Roman" w:eastAsia="Times New Roman" w:hAnsi="Times New Roman" w:cs="Times New Roman"/>
        </w:rPr>
        <w:t xml:space="preserve">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 xml:space="preserve">высокого роста и </w:t>
      </w:r>
      <w:r>
        <w:rPr>
          <w:rFonts w:ascii="Times New Roman" w:eastAsia="Times New Roman" w:hAnsi="Times New Roman" w:cs="Times New Roman"/>
        </w:rPr>
        <w:t>крупного телосложения</w:t>
      </w:r>
      <w:r>
        <w:rPr>
          <w:rFonts w:ascii="Times New Roman" w:eastAsia="Times New Roman" w:hAnsi="Times New Roman" w:cs="Times New Roman"/>
        </w:rPr>
        <w:t xml:space="preserve">, пассажир на переднем сидении также был крупного телосложения и </w:t>
      </w:r>
      <w:r>
        <w:rPr>
          <w:rFonts w:ascii="Times New Roman" w:eastAsia="Times New Roman" w:hAnsi="Times New Roman" w:cs="Times New Roman"/>
        </w:rPr>
        <w:t xml:space="preserve">были </w:t>
      </w:r>
      <w:r>
        <w:rPr>
          <w:rFonts w:ascii="Times New Roman" w:eastAsia="Times New Roman" w:hAnsi="Times New Roman" w:cs="Times New Roman"/>
        </w:rPr>
        <w:t xml:space="preserve">одеты </w:t>
      </w:r>
      <w:r>
        <w:rPr>
          <w:rFonts w:ascii="Times New Roman" w:eastAsia="Times New Roman" w:hAnsi="Times New Roman" w:cs="Times New Roman"/>
        </w:rPr>
        <w:t>в зимней одежде</w:t>
      </w:r>
      <w:r>
        <w:rPr>
          <w:rFonts w:ascii="Times New Roman" w:eastAsia="Times New Roman" w:hAnsi="Times New Roman" w:cs="Times New Roman"/>
        </w:rPr>
        <w:t xml:space="preserve">. </w:t>
      </w:r>
      <w:r>
        <w:rPr>
          <w:rFonts w:ascii="Times New Roman" w:eastAsia="Times New Roman" w:hAnsi="Times New Roman" w:cs="Times New Roman"/>
        </w:rPr>
        <w:t xml:space="preserve">У </w:t>
      </w:r>
      <w:r>
        <w:rPr>
          <w:rFonts w:ascii="Times New Roman" w:eastAsia="Times New Roman" w:hAnsi="Times New Roman" w:cs="Times New Roman"/>
        </w:rPr>
        <w:t>Лаблюк</w:t>
      </w:r>
      <w:r>
        <w:rPr>
          <w:rFonts w:ascii="Times New Roman" w:eastAsia="Times New Roman" w:hAnsi="Times New Roman" w:cs="Times New Roman"/>
        </w:rPr>
        <w:t>а</w:t>
      </w:r>
      <w:r>
        <w:rPr>
          <w:rFonts w:ascii="Times New Roman" w:eastAsia="Times New Roman" w:hAnsi="Times New Roman" w:cs="Times New Roman"/>
        </w:rPr>
        <w:t xml:space="preserve"> С.Н.</w:t>
      </w:r>
      <w:r>
        <w:rPr>
          <w:rFonts w:ascii="Times New Roman" w:eastAsia="Times New Roman" w:hAnsi="Times New Roman" w:cs="Times New Roman"/>
        </w:rPr>
        <w:t xml:space="preserve"> имелись признаки опьянения, а именно запах алкоголя из</w:t>
      </w:r>
      <w:r>
        <w:rPr>
          <w:rFonts w:ascii="Times New Roman" w:eastAsia="Times New Roman" w:hAnsi="Times New Roman" w:cs="Times New Roman"/>
        </w:rPr>
        <w:t>о</w:t>
      </w:r>
      <w:r>
        <w:rPr>
          <w:rFonts w:ascii="Times New Roman" w:eastAsia="Times New Roman" w:hAnsi="Times New Roman" w:cs="Times New Roman"/>
        </w:rPr>
        <w:t xml:space="preserve"> рта,</w:t>
      </w:r>
      <w:r>
        <w:rPr>
          <w:rFonts w:ascii="Times New Roman" w:eastAsia="Times New Roman" w:hAnsi="Times New Roman" w:cs="Times New Roman"/>
        </w:rPr>
        <w:t xml:space="preserve"> нарушение речи,</w:t>
      </w:r>
      <w:r>
        <w:rPr>
          <w:rFonts w:ascii="Times New Roman" w:eastAsia="Times New Roman" w:hAnsi="Times New Roman" w:cs="Times New Roman"/>
        </w:rPr>
        <w:t xml:space="preserve"> поэтому ему предложили пройти в патрульный автомобиль, разъяснили права, отстранили от управления транспортным средством, предложили пройти освидетельствование на </w:t>
      </w:r>
      <w:r>
        <w:rPr>
          <w:rFonts w:ascii="Times New Roman" w:eastAsia="Times New Roman" w:hAnsi="Times New Roman" w:cs="Times New Roman"/>
        </w:rPr>
        <w:t xml:space="preserve">состояние алкогольного </w:t>
      </w:r>
      <w:r>
        <w:rPr>
          <w:rFonts w:ascii="Times New Roman" w:eastAsia="Times New Roman" w:hAnsi="Times New Roman" w:cs="Times New Roman"/>
        </w:rPr>
        <w:t>опьянения,</w:t>
      </w:r>
      <w:r>
        <w:rPr>
          <w:rFonts w:ascii="Times New Roman" w:eastAsia="Times New Roman" w:hAnsi="Times New Roman" w:cs="Times New Roman"/>
        </w:rPr>
        <w:t xml:space="preserve">  </w:t>
      </w:r>
      <w:r>
        <w:rPr>
          <w:rFonts w:ascii="Times New Roman" w:eastAsia="Times New Roman" w:hAnsi="Times New Roman" w:cs="Times New Roman"/>
        </w:rPr>
        <w:t>он</w:t>
      </w:r>
      <w:r>
        <w:rPr>
          <w:rFonts w:ascii="Times New Roman" w:eastAsia="Times New Roman" w:hAnsi="Times New Roman" w:cs="Times New Roman"/>
        </w:rPr>
        <w:t xml:space="preserve"> </w:t>
      </w:r>
      <w:r>
        <w:rPr>
          <w:rFonts w:ascii="Times New Roman" w:eastAsia="Times New Roman" w:hAnsi="Times New Roman" w:cs="Times New Roman"/>
        </w:rPr>
        <w:t xml:space="preserve">отказался его проходить. </w:t>
      </w:r>
      <w:r>
        <w:rPr>
          <w:rFonts w:ascii="Times New Roman" w:eastAsia="Times New Roman" w:hAnsi="Times New Roman" w:cs="Times New Roman"/>
        </w:rPr>
        <w:t>После чего ему предложили пройти медицинское осви</w:t>
      </w:r>
      <w:r>
        <w:rPr>
          <w:rFonts w:ascii="Times New Roman" w:eastAsia="Times New Roman" w:hAnsi="Times New Roman" w:cs="Times New Roman"/>
        </w:rPr>
        <w:t>детельствование, он согласился</w:t>
      </w:r>
      <w:r>
        <w:rPr>
          <w:rFonts w:ascii="Times New Roman" w:eastAsia="Times New Roman" w:hAnsi="Times New Roman" w:cs="Times New Roman"/>
        </w:rPr>
        <w:t>.</w:t>
      </w:r>
      <w:r>
        <w:rPr>
          <w:rFonts w:ascii="Times New Roman" w:eastAsia="Times New Roman" w:hAnsi="Times New Roman" w:cs="Times New Roman"/>
        </w:rPr>
        <w:t xml:space="preserve"> После чего его доставили в медицинское учреждение по </w:t>
      </w:r>
      <w:r>
        <w:rPr>
          <w:rFonts w:ascii="Times New Roman" w:eastAsia="Times New Roman" w:hAnsi="Times New Roman" w:cs="Times New Roman"/>
        </w:rPr>
        <w:t>ул.Гагарина</w:t>
      </w:r>
      <w:r>
        <w:rPr>
          <w:rFonts w:ascii="Times New Roman" w:eastAsia="Times New Roman" w:hAnsi="Times New Roman" w:cs="Times New Roman"/>
        </w:rPr>
        <w:t xml:space="preserve">, 106, </w:t>
      </w:r>
      <w:r>
        <w:rPr>
          <w:rFonts w:ascii="Times New Roman" w:eastAsia="Times New Roman" w:hAnsi="Times New Roman" w:cs="Times New Roman"/>
        </w:rPr>
        <w:t>г.Ханты-</w:t>
      </w:r>
      <w:r>
        <w:rPr>
          <w:rFonts w:ascii="Times New Roman" w:eastAsia="Times New Roman" w:hAnsi="Times New Roman" w:cs="Times New Roman"/>
        </w:rPr>
        <w:t>Мансийск</w:t>
      </w:r>
      <w:r>
        <w:rPr>
          <w:rFonts w:ascii="Times New Roman" w:eastAsia="Times New Roman" w:hAnsi="Times New Roman" w:cs="Times New Roman"/>
        </w:rPr>
        <w:t xml:space="preserve">, где он отказался проходить освидетельствование, а именно он </w:t>
      </w:r>
      <w:r>
        <w:rPr>
          <w:rFonts w:ascii="Times New Roman" w:eastAsia="Times New Roman" w:hAnsi="Times New Roman" w:cs="Times New Roman"/>
        </w:rPr>
        <w:t xml:space="preserve">отказался </w:t>
      </w:r>
      <w:r>
        <w:rPr>
          <w:rFonts w:ascii="Times New Roman" w:eastAsia="Times New Roman" w:hAnsi="Times New Roman" w:cs="Times New Roman"/>
        </w:rPr>
        <w:t>заходить</w:t>
      </w:r>
      <w:r>
        <w:rPr>
          <w:rFonts w:ascii="Times New Roman" w:eastAsia="Times New Roman" w:hAnsi="Times New Roman" w:cs="Times New Roman"/>
        </w:rPr>
        <w:t xml:space="preserve"> в кабинет медицинского </w:t>
      </w:r>
      <w:r>
        <w:rPr>
          <w:rFonts w:ascii="Times New Roman" w:eastAsia="Times New Roman" w:hAnsi="Times New Roman" w:cs="Times New Roman"/>
        </w:rPr>
        <w:t>освидетельствования</w:t>
      </w:r>
      <w:r>
        <w:rPr>
          <w:rFonts w:ascii="Times New Roman" w:eastAsia="Times New Roman" w:hAnsi="Times New Roman" w:cs="Times New Roman"/>
        </w:rPr>
        <w:t>, врач вынес ему анализатор паров этан</w:t>
      </w:r>
      <w:r>
        <w:rPr>
          <w:rFonts w:ascii="Times New Roman" w:eastAsia="Times New Roman" w:hAnsi="Times New Roman" w:cs="Times New Roman"/>
        </w:rPr>
        <w:t>о</w:t>
      </w:r>
      <w:r>
        <w:rPr>
          <w:rFonts w:ascii="Times New Roman" w:eastAsia="Times New Roman" w:hAnsi="Times New Roman" w:cs="Times New Roman"/>
        </w:rPr>
        <w:t>л</w:t>
      </w:r>
      <w:r>
        <w:rPr>
          <w:rFonts w:ascii="Times New Roman" w:eastAsia="Times New Roman" w:hAnsi="Times New Roman" w:cs="Times New Roman"/>
        </w:rPr>
        <w:t>а</w:t>
      </w:r>
      <w:r>
        <w:rPr>
          <w:rFonts w:ascii="Times New Roman" w:eastAsia="Times New Roman" w:hAnsi="Times New Roman" w:cs="Times New Roman"/>
        </w:rPr>
        <w:t xml:space="preserve"> в коридор, но он отказался от продувания прибора указав, что он замер</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Допрошенный в качестве </w:t>
      </w:r>
      <w:r>
        <w:rPr>
          <w:rFonts w:ascii="Times New Roman" w:eastAsia="Times New Roman" w:hAnsi="Times New Roman" w:cs="Times New Roman"/>
        </w:rPr>
        <w:t>свидетеля</w:t>
      </w:r>
      <w:r>
        <w:rPr>
          <w:rFonts w:ascii="Times New Roman" w:eastAsia="Times New Roman" w:hAnsi="Times New Roman" w:cs="Times New Roman"/>
        </w:rPr>
        <w:t xml:space="preserve">  </w:t>
      </w:r>
      <w:r>
        <w:rPr>
          <w:rFonts w:ascii="Times New Roman" w:eastAsia="Times New Roman" w:hAnsi="Times New Roman" w:cs="Times New Roman"/>
        </w:rPr>
        <w:t>Распопов</w:t>
      </w:r>
      <w:r>
        <w:rPr>
          <w:rFonts w:ascii="Times New Roman" w:eastAsia="Times New Roman" w:hAnsi="Times New Roman" w:cs="Times New Roman"/>
        </w:rPr>
        <w:t xml:space="preserve"> Денис Валерьевич</w:t>
      </w:r>
      <w:r>
        <w:rPr>
          <w:rFonts w:ascii="Times New Roman" w:eastAsia="Times New Roman" w:hAnsi="Times New Roman" w:cs="Times New Roman"/>
        </w:rPr>
        <w:t xml:space="preserve"> пояснил, что он является </w:t>
      </w:r>
      <w:r>
        <w:rPr>
          <w:rFonts w:ascii="Times New Roman" w:eastAsia="Times New Roman" w:hAnsi="Times New Roman" w:cs="Times New Roman"/>
        </w:rPr>
        <w:t xml:space="preserve">старшим </w:t>
      </w:r>
      <w:r>
        <w:rPr>
          <w:rFonts w:ascii="Times New Roman" w:eastAsia="Times New Roman" w:hAnsi="Times New Roman" w:cs="Times New Roman"/>
        </w:rPr>
        <w:t xml:space="preserve">инспектором ГИБДД МОМВД России «Ханты-Мансийский», </w:t>
      </w:r>
      <w:r>
        <w:rPr>
          <w:rFonts w:ascii="Times New Roman" w:eastAsia="Times New Roman" w:hAnsi="Times New Roman" w:cs="Times New Roman"/>
        </w:rPr>
        <w:t>Лаблюк</w:t>
      </w:r>
      <w:r>
        <w:rPr>
          <w:rFonts w:ascii="Times New Roman" w:eastAsia="Times New Roman" w:hAnsi="Times New Roman" w:cs="Times New Roman"/>
        </w:rPr>
        <w:t xml:space="preserve"> С.Н. ему ранее не был знаком, знает его только в связи с составлением в отношении него материалов по делу об административном правонарушении. 14.12.2023г. находился на службе </w:t>
      </w:r>
      <w:r>
        <w:rPr>
          <w:rFonts w:ascii="Times New Roman" w:eastAsia="Times New Roman" w:hAnsi="Times New Roman" w:cs="Times New Roman"/>
        </w:rPr>
        <w:t xml:space="preserve">в экипаже </w:t>
      </w:r>
      <w:r>
        <w:rPr>
          <w:rFonts w:ascii="Times New Roman" w:eastAsia="Times New Roman" w:hAnsi="Times New Roman" w:cs="Times New Roman"/>
        </w:rPr>
        <w:t xml:space="preserve">вместе с </w:t>
      </w:r>
      <w:r>
        <w:rPr>
          <w:rStyle w:val="cat-UserDefinedgrp-57rplc-46"/>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По радиосвязи </w:t>
      </w:r>
      <w:r>
        <w:rPr>
          <w:rFonts w:ascii="Times New Roman" w:eastAsia="Times New Roman" w:hAnsi="Times New Roman" w:cs="Times New Roman"/>
        </w:rPr>
        <w:t xml:space="preserve">поступила информация о необходимости остановки и проверки водителя автомобиля </w:t>
      </w:r>
      <w:r>
        <w:rPr>
          <w:rStyle w:val="cat-UserDefinedgrp-56rplc-48"/>
          <w:rFonts w:ascii="Times New Roman" w:eastAsia="Times New Roman" w:hAnsi="Times New Roman" w:cs="Times New Roman"/>
        </w:rPr>
        <w:t>...</w:t>
      </w:r>
      <w:r>
        <w:rPr>
          <w:rFonts w:ascii="Times New Roman" w:eastAsia="Times New Roman" w:hAnsi="Times New Roman" w:cs="Times New Roman"/>
        </w:rPr>
        <w:t xml:space="preserve"> с номером Т001ТН 86. Позже поступил звонок </w:t>
      </w:r>
      <w:r>
        <w:rPr>
          <w:rFonts w:ascii="Times New Roman" w:eastAsia="Times New Roman" w:hAnsi="Times New Roman" w:cs="Times New Roman"/>
        </w:rPr>
        <w:t xml:space="preserve">от </w:t>
      </w:r>
      <w:r>
        <w:rPr>
          <w:rStyle w:val="cat-UserDefinedgrp-58rplc-49"/>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и он сообщил </w:t>
      </w:r>
      <w:r>
        <w:rPr>
          <w:rFonts w:ascii="Times New Roman" w:eastAsia="Times New Roman" w:hAnsi="Times New Roman" w:cs="Times New Roman"/>
        </w:rPr>
        <w:t>остановил</w:t>
      </w:r>
      <w:r>
        <w:rPr>
          <w:rFonts w:ascii="Times New Roman" w:eastAsia="Times New Roman" w:hAnsi="Times New Roman" w:cs="Times New Roman"/>
        </w:rPr>
        <w:t xml:space="preserve"> указанный в ориентировке автомобиль</w:t>
      </w:r>
      <w:r>
        <w:rPr>
          <w:rFonts w:ascii="Times New Roman" w:eastAsia="Times New Roman" w:hAnsi="Times New Roman" w:cs="Times New Roman"/>
        </w:rPr>
        <w:t>,</w:t>
      </w:r>
      <w:r>
        <w:rPr>
          <w:rFonts w:ascii="Times New Roman" w:eastAsia="Times New Roman" w:hAnsi="Times New Roman" w:cs="Times New Roman"/>
        </w:rPr>
        <w:t xml:space="preserve"> попросил</w:t>
      </w:r>
      <w:r>
        <w:rPr>
          <w:rFonts w:ascii="Times New Roman" w:eastAsia="Times New Roman" w:hAnsi="Times New Roman" w:cs="Times New Roman"/>
        </w:rPr>
        <w:t xml:space="preserve"> их экипаж</w:t>
      </w:r>
      <w:r>
        <w:rPr>
          <w:rFonts w:ascii="Times New Roman" w:eastAsia="Times New Roman" w:hAnsi="Times New Roman" w:cs="Times New Roman"/>
        </w:rPr>
        <w:t xml:space="preserve"> прибыть для оказания помощи</w:t>
      </w:r>
      <w:r>
        <w:rPr>
          <w:rFonts w:ascii="Times New Roman" w:eastAsia="Times New Roman" w:hAnsi="Times New Roman" w:cs="Times New Roman"/>
        </w:rPr>
        <w:t>, так как в автомобиле находилось 4 или 5 человек</w:t>
      </w:r>
      <w:r>
        <w:rPr>
          <w:rFonts w:ascii="Times New Roman" w:eastAsia="Times New Roman" w:hAnsi="Times New Roman" w:cs="Times New Roman"/>
        </w:rPr>
        <w:t xml:space="preserve">. Они подъехали </w:t>
      </w:r>
      <w:r>
        <w:rPr>
          <w:rFonts w:ascii="Times New Roman" w:eastAsia="Times New Roman" w:hAnsi="Times New Roman" w:cs="Times New Roman"/>
        </w:rPr>
        <w:t xml:space="preserve">к указанному месту. </w:t>
      </w:r>
      <w:r>
        <w:rPr>
          <w:rFonts w:ascii="Times New Roman" w:eastAsia="Times New Roman" w:hAnsi="Times New Roman" w:cs="Times New Roman"/>
        </w:rPr>
        <w:t>Остановленный</w:t>
      </w:r>
      <w:r>
        <w:rPr>
          <w:rFonts w:ascii="Times New Roman" w:eastAsia="Times New Roman" w:hAnsi="Times New Roman" w:cs="Times New Roman"/>
        </w:rPr>
        <w:t xml:space="preserve"> автомобиль Порш находился на </w:t>
      </w:r>
      <w:r>
        <w:rPr>
          <w:rFonts w:ascii="Times New Roman" w:eastAsia="Times New Roman" w:hAnsi="Times New Roman" w:cs="Times New Roman"/>
        </w:rPr>
        <w:t xml:space="preserve">ул. </w:t>
      </w:r>
      <w:r>
        <w:rPr>
          <w:rFonts w:ascii="Times New Roman" w:eastAsia="Times New Roman" w:hAnsi="Times New Roman" w:cs="Times New Roman"/>
        </w:rPr>
        <w:t>Тобо</w:t>
      </w:r>
      <w:r>
        <w:rPr>
          <w:rFonts w:ascii="Times New Roman" w:eastAsia="Times New Roman" w:hAnsi="Times New Roman" w:cs="Times New Roman"/>
        </w:rPr>
        <w:t>льск</w:t>
      </w:r>
      <w:r>
        <w:rPr>
          <w:rFonts w:ascii="Times New Roman" w:eastAsia="Times New Roman" w:hAnsi="Times New Roman" w:cs="Times New Roman"/>
        </w:rPr>
        <w:t>ий тракт</w:t>
      </w:r>
      <w:r>
        <w:rPr>
          <w:rFonts w:ascii="Times New Roman" w:eastAsia="Times New Roman" w:hAnsi="Times New Roman" w:cs="Times New Roman"/>
        </w:rPr>
        <w:t xml:space="preserve">, не далеко от пересечения </w:t>
      </w:r>
      <w:r>
        <w:rPr>
          <w:rFonts w:ascii="Times New Roman" w:eastAsia="Times New Roman" w:hAnsi="Times New Roman" w:cs="Times New Roman"/>
        </w:rPr>
        <w:t>указанной</w:t>
      </w:r>
      <w:r>
        <w:rPr>
          <w:rFonts w:ascii="Times New Roman" w:eastAsia="Times New Roman" w:hAnsi="Times New Roman" w:cs="Times New Roman"/>
        </w:rPr>
        <w:t xml:space="preserve"> с ул. Солнечная</w:t>
      </w:r>
      <w:r>
        <w:rPr>
          <w:rFonts w:ascii="Times New Roman" w:eastAsia="Times New Roman" w:hAnsi="Times New Roman" w:cs="Times New Roman"/>
        </w:rPr>
        <w:t>.</w:t>
      </w:r>
      <w:r>
        <w:rPr>
          <w:rFonts w:ascii="Times New Roman" w:eastAsia="Times New Roman" w:hAnsi="Times New Roman" w:cs="Times New Roman"/>
        </w:rPr>
        <w:t xml:space="preserve"> Выйдя </w:t>
      </w:r>
      <w:r>
        <w:rPr>
          <w:rFonts w:ascii="Times New Roman" w:eastAsia="Times New Roman" w:hAnsi="Times New Roman" w:cs="Times New Roman"/>
        </w:rPr>
        <w:t>из автомобиля</w:t>
      </w:r>
      <w:r>
        <w:rPr>
          <w:rFonts w:ascii="Times New Roman" w:eastAsia="Times New Roman" w:hAnsi="Times New Roman" w:cs="Times New Roman"/>
        </w:rPr>
        <w:t xml:space="preserve"> он увидел </w:t>
      </w:r>
      <w:r>
        <w:rPr>
          <w:rStyle w:val="cat-UserDefinedgrp-58rplc-53"/>
          <w:rFonts w:ascii="Times New Roman" w:eastAsia="Times New Roman" w:hAnsi="Times New Roman" w:cs="Times New Roman"/>
        </w:rPr>
        <w:t>...</w:t>
      </w:r>
      <w:r>
        <w:rPr>
          <w:rFonts w:ascii="Times New Roman" w:eastAsia="Times New Roman" w:hAnsi="Times New Roman" w:cs="Times New Roman"/>
        </w:rPr>
        <w:t xml:space="preserve">., который указал на </w:t>
      </w:r>
      <w:r>
        <w:rPr>
          <w:rFonts w:ascii="Times New Roman" w:eastAsia="Times New Roman" w:hAnsi="Times New Roman" w:cs="Times New Roman"/>
        </w:rPr>
        <w:t>Лаблюка</w:t>
      </w:r>
      <w:r>
        <w:rPr>
          <w:rFonts w:ascii="Times New Roman" w:eastAsia="Times New Roman" w:hAnsi="Times New Roman" w:cs="Times New Roman"/>
        </w:rPr>
        <w:t xml:space="preserve"> С.Н. и пояснил, что он управлял остановленным автомобилем. У </w:t>
      </w:r>
      <w:r>
        <w:rPr>
          <w:rFonts w:ascii="Times New Roman" w:eastAsia="Times New Roman" w:hAnsi="Times New Roman" w:cs="Times New Roman"/>
        </w:rPr>
        <w:t>Лаблюка</w:t>
      </w:r>
      <w:r>
        <w:rPr>
          <w:rFonts w:ascii="Times New Roman" w:eastAsia="Times New Roman" w:hAnsi="Times New Roman" w:cs="Times New Roman"/>
        </w:rPr>
        <w:t xml:space="preserve"> С.Н. были признаки опьянения, а именно </w:t>
      </w:r>
      <w:r>
        <w:rPr>
          <w:rFonts w:ascii="Times New Roman" w:eastAsia="Times New Roman" w:hAnsi="Times New Roman" w:cs="Times New Roman"/>
        </w:rPr>
        <w:t>был запах алкоголя из</w:t>
      </w:r>
      <w:r>
        <w:rPr>
          <w:rFonts w:ascii="Times New Roman" w:eastAsia="Times New Roman" w:hAnsi="Times New Roman" w:cs="Times New Roman"/>
        </w:rPr>
        <w:t>о</w:t>
      </w:r>
      <w:r>
        <w:rPr>
          <w:rFonts w:ascii="Times New Roman" w:eastAsia="Times New Roman" w:hAnsi="Times New Roman" w:cs="Times New Roman"/>
        </w:rPr>
        <w:t xml:space="preserve"> рта.</w:t>
      </w:r>
      <w:r>
        <w:rPr>
          <w:rFonts w:ascii="Times New Roman" w:eastAsia="Times New Roman" w:hAnsi="Times New Roman" w:cs="Times New Roman"/>
        </w:rPr>
        <w:t xml:space="preserve"> Далее </w:t>
      </w:r>
      <w:r>
        <w:rPr>
          <w:rStyle w:val="cat-UserDefinedgrp-59rplc-57"/>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пригласил </w:t>
      </w:r>
      <w:r>
        <w:rPr>
          <w:rFonts w:ascii="Times New Roman" w:eastAsia="Times New Roman" w:hAnsi="Times New Roman" w:cs="Times New Roman"/>
        </w:rPr>
        <w:t>Лаблюка</w:t>
      </w:r>
      <w:r>
        <w:rPr>
          <w:rFonts w:ascii="Times New Roman" w:eastAsia="Times New Roman" w:hAnsi="Times New Roman" w:cs="Times New Roman"/>
        </w:rPr>
        <w:t xml:space="preserve"> С.Н. в автомобиль и </w:t>
      </w:r>
      <w:r>
        <w:rPr>
          <w:rFonts w:ascii="Times New Roman" w:eastAsia="Times New Roman" w:hAnsi="Times New Roman" w:cs="Times New Roman"/>
        </w:rPr>
        <w:t xml:space="preserve">начал </w:t>
      </w:r>
      <w:r>
        <w:rPr>
          <w:rFonts w:ascii="Times New Roman" w:eastAsia="Times New Roman" w:hAnsi="Times New Roman" w:cs="Times New Roman"/>
        </w:rPr>
        <w:t xml:space="preserve"> </w:t>
      </w:r>
      <w:r>
        <w:rPr>
          <w:rFonts w:ascii="Times New Roman" w:eastAsia="Times New Roman" w:hAnsi="Times New Roman" w:cs="Times New Roman"/>
        </w:rPr>
        <w:t>занима</w:t>
      </w:r>
      <w:r>
        <w:rPr>
          <w:rFonts w:ascii="Times New Roman" w:eastAsia="Times New Roman" w:hAnsi="Times New Roman" w:cs="Times New Roman"/>
        </w:rPr>
        <w:t>ться</w:t>
      </w:r>
      <w:r>
        <w:rPr>
          <w:rFonts w:ascii="Times New Roman" w:eastAsia="Times New Roman" w:hAnsi="Times New Roman" w:cs="Times New Roman"/>
        </w:rPr>
        <w:t xml:space="preserve"> процедурой отстранения от управления транспортном средством и</w:t>
      </w:r>
      <w:r>
        <w:rPr>
          <w:rFonts w:ascii="Times New Roman" w:eastAsia="Times New Roman" w:hAnsi="Times New Roman" w:cs="Times New Roman"/>
        </w:rPr>
        <w:t xml:space="preserve"> проведением освидетельствования. Они с </w:t>
      </w:r>
      <w:r>
        <w:rPr>
          <w:rStyle w:val="cat-UserDefinedgrp-57rplc-60"/>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находились на ул</w:t>
      </w:r>
      <w:r>
        <w:rPr>
          <w:rFonts w:ascii="Times New Roman" w:eastAsia="Times New Roman" w:hAnsi="Times New Roman" w:cs="Times New Roman"/>
        </w:rPr>
        <w:t>ице.</w:t>
      </w:r>
      <w:r>
        <w:rPr>
          <w:rFonts w:ascii="Times New Roman" w:eastAsia="Times New Roman" w:hAnsi="Times New Roman" w:cs="Times New Roman"/>
        </w:rPr>
        <w:t xml:space="preserve"> </w:t>
      </w:r>
      <w:r>
        <w:rPr>
          <w:rFonts w:ascii="Times New Roman" w:eastAsia="Times New Roman" w:hAnsi="Times New Roman" w:cs="Times New Roman"/>
        </w:rPr>
        <w:t>З</w:t>
      </w:r>
      <w:r>
        <w:rPr>
          <w:rFonts w:ascii="Times New Roman" w:eastAsia="Times New Roman" w:hAnsi="Times New Roman" w:cs="Times New Roman"/>
        </w:rPr>
        <w:t xml:space="preserve">атем экипаж </w:t>
      </w:r>
      <w:r>
        <w:rPr>
          <w:rStyle w:val="cat-UserDefinedgrp-58rplc-62"/>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и </w:t>
      </w:r>
      <w:r>
        <w:rPr>
          <w:rStyle w:val="cat-UserDefinedgrp-60rplc-64"/>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увезли </w:t>
      </w:r>
      <w:r>
        <w:rPr>
          <w:rFonts w:ascii="Times New Roman" w:eastAsia="Times New Roman" w:hAnsi="Times New Roman" w:cs="Times New Roman"/>
        </w:rPr>
        <w:t>Лаблюка</w:t>
      </w:r>
      <w:r>
        <w:rPr>
          <w:rFonts w:ascii="Times New Roman" w:eastAsia="Times New Roman" w:hAnsi="Times New Roman" w:cs="Times New Roman"/>
        </w:rPr>
        <w:t xml:space="preserve"> С.Н. </w:t>
      </w:r>
      <w:r>
        <w:rPr>
          <w:rFonts w:ascii="Times New Roman" w:eastAsia="Times New Roman" w:hAnsi="Times New Roman" w:cs="Times New Roman"/>
        </w:rPr>
        <w:t>на меди</w:t>
      </w:r>
      <w:r>
        <w:rPr>
          <w:rFonts w:ascii="Times New Roman" w:eastAsia="Times New Roman" w:hAnsi="Times New Roman" w:cs="Times New Roman"/>
        </w:rPr>
        <w:t>ци</w:t>
      </w:r>
      <w:r>
        <w:rPr>
          <w:rFonts w:ascii="Times New Roman" w:eastAsia="Times New Roman" w:hAnsi="Times New Roman" w:cs="Times New Roman"/>
        </w:rPr>
        <w:t>нское освидетельств</w:t>
      </w:r>
      <w:r>
        <w:rPr>
          <w:rFonts w:ascii="Times New Roman" w:eastAsia="Times New Roman" w:hAnsi="Times New Roman" w:cs="Times New Roman"/>
        </w:rPr>
        <w:t>ование</w:t>
      </w:r>
      <w:r>
        <w:rPr>
          <w:rFonts w:ascii="Times New Roman" w:eastAsia="Times New Roman" w:hAnsi="Times New Roman" w:cs="Times New Roman"/>
        </w:rPr>
        <w:t>.</w:t>
      </w:r>
      <w:r>
        <w:rPr>
          <w:rFonts w:ascii="Times New Roman" w:eastAsia="Times New Roman" w:hAnsi="Times New Roman" w:cs="Times New Roman"/>
        </w:rPr>
        <w:t xml:space="preserve"> А он с </w:t>
      </w:r>
      <w:r>
        <w:rPr>
          <w:rStyle w:val="cat-UserDefinedgrp-57rplc-67"/>
          <w:rFonts w:ascii="Times New Roman" w:eastAsia="Times New Roman" w:hAnsi="Times New Roman" w:cs="Times New Roman"/>
        </w:rPr>
        <w:t>...</w:t>
      </w:r>
      <w:r>
        <w:rPr>
          <w:rFonts w:ascii="Times New Roman" w:eastAsia="Times New Roman" w:hAnsi="Times New Roman" w:cs="Times New Roman"/>
        </w:rPr>
        <w:t xml:space="preserve">. остались возле автомобиля Порш. Затем </w:t>
      </w:r>
      <w:r>
        <w:rPr>
          <w:rStyle w:val="cat-UserDefinedgrp-59rplc-69"/>
          <w:rFonts w:ascii="Times New Roman" w:eastAsia="Times New Roman" w:hAnsi="Times New Roman" w:cs="Times New Roman"/>
        </w:rPr>
        <w:t>...</w:t>
      </w:r>
      <w:r>
        <w:rPr>
          <w:rFonts w:ascii="Times New Roman" w:eastAsia="Times New Roman" w:hAnsi="Times New Roman" w:cs="Times New Roman"/>
        </w:rPr>
        <w:t xml:space="preserve">. сообщил, что </w:t>
      </w:r>
      <w:r>
        <w:rPr>
          <w:rFonts w:ascii="Times New Roman" w:eastAsia="Times New Roman" w:hAnsi="Times New Roman" w:cs="Times New Roman"/>
        </w:rPr>
        <w:t>Лаблюк</w:t>
      </w:r>
      <w:r>
        <w:rPr>
          <w:rFonts w:ascii="Times New Roman" w:eastAsia="Times New Roman" w:hAnsi="Times New Roman" w:cs="Times New Roman"/>
        </w:rPr>
        <w:t xml:space="preserve"> отказался от медицинского освидетельствования после чего он </w:t>
      </w:r>
      <w:r>
        <w:rPr>
          <w:rFonts w:ascii="Times New Roman" w:eastAsia="Times New Roman" w:hAnsi="Times New Roman" w:cs="Times New Roman"/>
        </w:rPr>
        <w:t xml:space="preserve">составил </w:t>
      </w:r>
      <w:r>
        <w:rPr>
          <w:rFonts w:ascii="Times New Roman" w:eastAsia="Times New Roman" w:hAnsi="Times New Roman" w:cs="Times New Roman"/>
        </w:rPr>
        <w:t xml:space="preserve"> </w:t>
      </w:r>
      <w:r>
        <w:rPr>
          <w:rFonts w:ascii="Times New Roman" w:eastAsia="Times New Roman" w:hAnsi="Times New Roman" w:cs="Times New Roman"/>
        </w:rPr>
        <w:t>протокол</w:t>
      </w:r>
      <w:r>
        <w:rPr>
          <w:rFonts w:ascii="Times New Roman" w:eastAsia="Times New Roman" w:hAnsi="Times New Roman" w:cs="Times New Roman"/>
        </w:rPr>
        <w:t xml:space="preserve"> задержания автомобиля</w:t>
      </w:r>
      <w:r>
        <w:rPr>
          <w:rFonts w:ascii="Times New Roman" w:eastAsia="Times New Roman" w:hAnsi="Times New Roman" w:cs="Times New Roman"/>
        </w:rPr>
        <w:t xml:space="preserve"> и вызвал эвакуатор</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Лаблюк</w:t>
      </w:r>
      <w:r>
        <w:rPr>
          <w:rFonts w:ascii="Times New Roman" w:eastAsia="Times New Roman" w:hAnsi="Times New Roman" w:cs="Times New Roman"/>
        </w:rPr>
        <w:t xml:space="preserve"> С.Н. </w:t>
      </w:r>
      <w:r>
        <w:rPr>
          <w:rFonts w:ascii="Times New Roman" w:eastAsia="Times New Roman" w:hAnsi="Times New Roman" w:cs="Times New Roman"/>
        </w:rPr>
        <w:t xml:space="preserve">различными способами </w:t>
      </w:r>
      <w:r>
        <w:rPr>
          <w:rFonts w:ascii="Times New Roman" w:eastAsia="Times New Roman" w:hAnsi="Times New Roman" w:cs="Times New Roman"/>
        </w:rPr>
        <w:t xml:space="preserve">пытался затянуть процедуру </w:t>
      </w:r>
      <w:r>
        <w:rPr>
          <w:rFonts w:ascii="Times New Roman" w:eastAsia="Times New Roman" w:hAnsi="Times New Roman" w:cs="Times New Roman"/>
        </w:rPr>
        <w:t>освидетельствования, ругался с ними, указывал, что он является пенсионером МВД</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В судебном заседании свидетелям судом была предъявлена адресная карта</w:t>
      </w:r>
      <w:r>
        <w:rPr>
          <w:rFonts w:ascii="Times New Roman" w:eastAsia="Times New Roman" w:hAnsi="Times New Roman" w:cs="Times New Roman"/>
        </w:rPr>
        <w:t xml:space="preserve"> города</w:t>
      </w:r>
      <w:r>
        <w:rPr>
          <w:rFonts w:ascii="Times New Roman" w:eastAsia="Times New Roman" w:hAnsi="Times New Roman" w:cs="Times New Roman"/>
        </w:rPr>
        <w:t>,</w:t>
      </w:r>
      <w:r>
        <w:rPr>
          <w:rFonts w:ascii="Times New Roman" w:eastAsia="Times New Roman" w:hAnsi="Times New Roman" w:cs="Times New Roman"/>
        </w:rPr>
        <w:t xml:space="preserve"> а также распечатки </w:t>
      </w:r>
      <w:r>
        <w:rPr>
          <w:rFonts w:ascii="Times New Roman" w:eastAsia="Times New Roman" w:hAnsi="Times New Roman" w:cs="Times New Roman"/>
        </w:rPr>
        <w:t xml:space="preserve">карты города, имеющейся в открытых источниках – 2 ГИС и Яндекс </w:t>
      </w:r>
      <w:r>
        <w:rPr>
          <w:rFonts w:ascii="Times New Roman" w:eastAsia="Times New Roman" w:hAnsi="Times New Roman" w:cs="Times New Roman"/>
        </w:rPr>
        <w:t>к</w:t>
      </w:r>
      <w:r>
        <w:rPr>
          <w:rFonts w:ascii="Times New Roman" w:eastAsia="Times New Roman" w:hAnsi="Times New Roman" w:cs="Times New Roman"/>
        </w:rPr>
        <w:t>арты</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на котор</w:t>
      </w:r>
      <w:r>
        <w:rPr>
          <w:rFonts w:ascii="Times New Roman" w:eastAsia="Times New Roman" w:hAnsi="Times New Roman" w:cs="Times New Roman"/>
        </w:rPr>
        <w:t>ых свидетели</w:t>
      </w:r>
      <w:r>
        <w:rPr>
          <w:rFonts w:ascii="Times New Roman" w:eastAsia="Times New Roman" w:hAnsi="Times New Roman" w:cs="Times New Roman"/>
        </w:rPr>
        <w:t xml:space="preserve"> указали место где был остановлен автомобиль под управлением </w:t>
      </w:r>
      <w:r>
        <w:rPr>
          <w:rFonts w:ascii="Times New Roman" w:eastAsia="Times New Roman" w:hAnsi="Times New Roman" w:cs="Times New Roman"/>
        </w:rPr>
        <w:t>Лаблюка</w:t>
      </w:r>
      <w:r>
        <w:rPr>
          <w:rFonts w:ascii="Times New Roman" w:eastAsia="Times New Roman" w:hAnsi="Times New Roman" w:cs="Times New Roman"/>
        </w:rPr>
        <w:t xml:space="preserve"> С.Н (отмечено крестиком)</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Заслушав свидетелей, 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14.12</w:t>
      </w:r>
      <w:r>
        <w:rPr>
          <w:rFonts w:ascii="Times New Roman" w:eastAsia="Times New Roman" w:hAnsi="Times New Roman" w:cs="Times New Roman"/>
        </w:rPr>
        <w:t>.2023</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 xml:space="preserve">14.12.2023 года в 02 час. 55 мин. управляя автомобилем </w:t>
      </w:r>
      <w:r>
        <w:rPr>
          <w:rStyle w:val="cat-UserDefinedgrp-61rplc-79"/>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Т 001 </w:t>
      </w:r>
      <w:r>
        <w:rPr>
          <w:rFonts w:ascii="Times New Roman" w:eastAsia="Times New Roman" w:hAnsi="Times New Roman" w:cs="Times New Roman"/>
        </w:rPr>
        <w:t>ТМ</w:t>
      </w:r>
      <w:r>
        <w:rPr>
          <w:rFonts w:ascii="Times New Roman" w:eastAsia="Times New Roman" w:hAnsi="Times New Roman" w:cs="Times New Roman"/>
        </w:rPr>
        <w:t xml:space="preserve">  </w:t>
      </w:r>
      <w:r>
        <w:rPr>
          <w:rFonts w:ascii="Times New Roman" w:eastAsia="Times New Roman" w:hAnsi="Times New Roman" w:cs="Times New Roman"/>
        </w:rPr>
        <w:t>86</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по ул. Виноградная, в районе д.1, и будучи остановленным сотрудниками ГИБДД,</w:t>
      </w:r>
      <w:r>
        <w:rPr>
          <w:rFonts w:ascii="Times New Roman" w:eastAsia="Times New Roman" w:hAnsi="Times New Roman" w:cs="Times New Roman"/>
        </w:rPr>
        <w:t xml:space="preserve">  </w:t>
      </w:r>
      <w:r>
        <w:rPr>
          <w:rFonts w:ascii="Times New Roman" w:eastAsia="Times New Roman" w:hAnsi="Times New Roman" w:cs="Times New Roman"/>
        </w:rPr>
        <w:t>в нарушение п. 2.3.2. ПДД при наличии достаточных оснований 14.12.2023</w:t>
      </w:r>
      <w:r>
        <w:rPr>
          <w:rFonts w:ascii="Times New Roman" w:eastAsia="Times New Roman" w:hAnsi="Times New Roman" w:cs="Times New Roman"/>
        </w:rPr>
        <w:t xml:space="preserve">  </w:t>
      </w:r>
      <w:r>
        <w:rPr>
          <w:rFonts w:ascii="Times New Roman" w:eastAsia="Times New Roman" w:hAnsi="Times New Roman" w:cs="Times New Roman"/>
        </w:rPr>
        <w:t>года в 06 час. 12 мин. по ул. Гагарина, д.106 не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14.12</w:t>
      </w:r>
      <w:r>
        <w:rPr>
          <w:rFonts w:ascii="Times New Roman" w:eastAsia="Times New Roman" w:hAnsi="Times New Roman" w:cs="Times New Roman"/>
        </w:rPr>
        <w:t>.2023</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14.12</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 xml:space="preserve"> </w:t>
      </w:r>
      <w:r>
        <w:rPr>
          <w:rFonts w:ascii="Times New Roman" w:eastAsia="Times New Roman" w:hAnsi="Times New Roman" w:cs="Times New Roman"/>
        </w:rPr>
        <w:t>Лаблюк</w:t>
      </w:r>
      <w:r>
        <w:rPr>
          <w:rFonts w:ascii="Times New Roman" w:eastAsia="Times New Roman" w:hAnsi="Times New Roman" w:cs="Times New Roman"/>
        </w:rPr>
        <w:t xml:space="preserve"> С.Н. отказался от прохождения освидетельствования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14.12</w:t>
      </w:r>
      <w:r>
        <w:rPr>
          <w:rFonts w:ascii="Times New Roman" w:eastAsia="Times New Roman" w:hAnsi="Times New Roman" w:cs="Times New Roman"/>
        </w:rPr>
        <w:t>.2023</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r>
        <w:rPr>
          <w:rFonts w:ascii="Times New Roman" w:eastAsia="Times New Roman" w:hAnsi="Times New Roman" w:cs="Times New Roman"/>
        </w:rPr>
        <w:t xml:space="preserve">в связи с наличием достаточных оснований полагать, что водитель транспортного средства находится в состоянии опьянения и </w:t>
      </w:r>
      <w:r>
        <w:rPr>
          <w:rFonts w:ascii="Times New Roman" w:eastAsia="Times New Roman" w:hAnsi="Times New Roman" w:cs="Times New Roman"/>
        </w:rPr>
        <w:t xml:space="preserve">отказе от прохождения освидетельствования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 xml:space="preserve"> </w:t>
      </w:r>
      <w:r>
        <w:rPr>
          <w:rFonts w:ascii="Times New Roman" w:eastAsia="Times New Roman" w:hAnsi="Times New Roman" w:cs="Times New Roman"/>
        </w:rPr>
        <w:t>опьянения</w:t>
      </w:r>
      <w:r>
        <w:rPr>
          <w:rFonts w:ascii="Times New Roman" w:eastAsia="Times New Roman" w:hAnsi="Times New Roman" w:cs="Times New Roman"/>
        </w:rPr>
        <w:t>, с</w:t>
      </w:r>
      <w:r>
        <w:rPr>
          <w:rFonts w:ascii="Times New Roman" w:eastAsia="Times New Roman" w:hAnsi="Times New Roman" w:cs="Times New Roman"/>
        </w:rPr>
        <w:t xml:space="preserve">огласно </w:t>
      </w:r>
      <w:r>
        <w:rPr>
          <w:rFonts w:ascii="Times New Roman" w:eastAsia="Times New Roman" w:hAnsi="Times New Roman" w:cs="Times New Roman"/>
        </w:rPr>
        <w:t>которого</w:t>
      </w:r>
      <w:r>
        <w:rPr>
          <w:rFonts w:ascii="Times New Roman" w:eastAsia="Times New Roman" w:hAnsi="Times New Roman" w:cs="Times New Roman"/>
        </w:rPr>
        <w:t xml:space="preserve">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 xml:space="preserve">согласился </w:t>
      </w:r>
      <w:r>
        <w:rPr>
          <w:rFonts w:ascii="Times New Roman" w:eastAsia="Times New Roman" w:hAnsi="Times New Roman" w:cs="Times New Roman"/>
        </w:rPr>
        <w:t xml:space="preserve"> </w:t>
      </w:r>
      <w:r>
        <w:rPr>
          <w:rFonts w:ascii="Times New Roman" w:eastAsia="Times New Roman" w:hAnsi="Times New Roman" w:cs="Times New Roman"/>
        </w:rPr>
        <w:t>пройти</w:t>
      </w:r>
      <w:r>
        <w:rPr>
          <w:rFonts w:ascii="Times New Roman" w:eastAsia="Times New Roman" w:hAnsi="Times New Roman" w:cs="Times New Roman"/>
        </w:rPr>
        <w:t xml:space="preserve"> </w:t>
      </w:r>
      <w:r>
        <w:rPr>
          <w:rFonts w:ascii="Times New Roman" w:eastAsia="Times New Roman" w:hAnsi="Times New Roman" w:cs="Times New Roman"/>
        </w:rPr>
        <w:t>медицинское освидетельствование</w:t>
      </w:r>
      <w:r>
        <w:rPr>
          <w:rFonts w:ascii="Times New Roman" w:eastAsia="Times New Roman" w:hAnsi="Times New Roman" w:cs="Times New Roman"/>
        </w:rPr>
        <w:t xml:space="preserve"> на состояние </w:t>
      </w:r>
      <w:r>
        <w:rPr>
          <w:rFonts w:ascii="Times New Roman" w:eastAsia="Times New Roman" w:hAnsi="Times New Roman" w:cs="Times New Roman"/>
        </w:rPr>
        <w:t>опьянения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актом медицинского освидетельствования на состояние </w:t>
      </w:r>
      <w:r>
        <w:rPr>
          <w:rFonts w:ascii="Times New Roman" w:eastAsia="Times New Roman" w:hAnsi="Times New Roman" w:cs="Times New Roman"/>
        </w:rPr>
        <w:t>опьянения</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1891 от 14.12.2023 г., согласно которого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отказался от прохождения медицинского освидетельствования</w:t>
      </w:r>
      <w:r>
        <w:rPr>
          <w:rFonts w:ascii="Times New Roman" w:eastAsia="Times New Roman" w:hAnsi="Times New Roman" w:cs="Times New Roman"/>
        </w:rPr>
        <w:t xml:space="preserve">, а именно отказался пройти в кабинет медицинского освидетельствования, осуществить выдох в </w:t>
      </w:r>
      <w:r>
        <w:rPr>
          <w:rFonts w:ascii="Times New Roman" w:eastAsia="Times New Roman" w:hAnsi="Times New Roman" w:cs="Times New Roman"/>
        </w:rPr>
        <w:t>алкометр</w:t>
      </w:r>
      <w:r>
        <w:rPr>
          <w:rFonts w:ascii="Times New Roman" w:eastAsia="Times New Roman" w:hAnsi="Times New Roman" w:cs="Times New Roman"/>
        </w:rPr>
        <w:t xml:space="preserve"> в коридоре отказался, указав, что освидетельствование пройдет через 2 часа после того, как отогреется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реестром правонарушений;</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14.12</w:t>
      </w:r>
      <w:r>
        <w:rPr>
          <w:rFonts w:ascii="Times New Roman" w:eastAsia="Times New Roman" w:hAnsi="Times New Roman" w:cs="Times New Roman"/>
        </w:rPr>
        <w:t>.2023</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 xml:space="preserve">- объяснением </w:t>
      </w:r>
      <w:r>
        <w:rPr>
          <w:rFonts w:ascii="Times New Roman" w:eastAsia="Times New Roman" w:hAnsi="Times New Roman" w:cs="Times New Roman"/>
        </w:rPr>
        <w:t>Лаблюк</w:t>
      </w:r>
      <w:r>
        <w:rPr>
          <w:rFonts w:ascii="Times New Roman" w:eastAsia="Times New Roman" w:hAnsi="Times New Roman" w:cs="Times New Roman"/>
        </w:rPr>
        <w:t xml:space="preserve"> С.Н.;</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 xml:space="preserve">ДПС </w:t>
      </w:r>
      <w:r>
        <w:rPr>
          <w:rFonts w:ascii="Times New Roman" w:eastAsia="Times New Roman" w:hAnsi="Times New Roman" w:cs="Times New Roman"/>
        </w:rPr>
        <w:t xml:space="preserve"> </w:t>
      </w:r>
      <w:r>
        <w:rPr>
          <w:rFonts w:ascii="Times New Roman" w:eastAsia="Times New Roman" w:hAnsi="Times New Roman" w:cs="Times New Roman"/>
        </w:rPr>
        <w:t>от</w:t>
      </w:r>
      <w:r>
        <w:rPr>
          <w:rFonts w:ascii="Times New Roman" w:eastAsia="Times New Roman" w:hAnsi="Times New Roman" w:cs="Times New Roman"/>
        </w:rPr>
        <w:t xml:space="preserve">  </w:t>
      </w:r>
      <w:r>
        <w:rPr>
          <w:rFonts w:ascii="Times New Roman" w:eastAsia="Times New Roman" w:hAnsi="Times New Roman" w:cs="Times New Roman"/>
        </w:rPr>
        <w:t>22.04</w:t>
      </w:r>
      <w:r>
        <w:rPr>
          <w:rFonts w:ascii="Times New Roman" w:eastAsia="Times New Roman" w:hAnsi="Times New Roman" w:cs="Times New Roman"/>
        </w:rPr>
        <w:t>.2023</w:t>
      </w:r>
      <w:r>
        <w:rPr>
          <w:rFonts w:ascii="Times New Roman" w:eastAsia="Times New Roman" w:hAnsi="Times New Roman" w:cs="Times New Roman"/>
        </w:rPr>
        <w:t xml:space="preserve"> года;</w:t>
      </w:r>
    </w:p>
    <w:p>
      <w:pPr>
        <w:spacing w:before="0" w:after="0"/>
        <w:ind w:firstLine="708"/>
        <w:jc w:val="both"/>
      </w:pPr>
      <w:r>
        <w:rPr>
          <w:rFonts w:ascii="Times New Roman" w:eastAsia="Times New Roman" w:hAnsi="Times New Roman" w:cs="Times New Roman"/>
        </w:rPr>
        <w:t xml:space="preserve">- копией водительского удостоверения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карточкой учета ТС;</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справкой</w:t>
      </w:r>
      <w:r>
        <w:rPr>
          <w:rFonts w:ascii="Times New Roman" w:eastAsia="Times New Roman" w:hAnsi="Times New Roman" w:cs="Times New Roman"/>
        </w:rPr>
        <w:t xml:space="preserve">  </w:t>
      </w:r>
      <w:r>
        <w:rPr>
          <w:rFonts w:ascii="Times New Roman" w:eastAsia="Times New Roman" w:hAnsi="Times New Roman" w:cs="Times New Roman"/>
        </w:rPr>
        <w:t>врио</w:t>
      </w:r>
      <w:r>
        <w:rPr>
          <w:rFonts w:ascii="Times New Roman" w:eastAsia="Times New Roman" w:hAnsi="Times New Roman" w:cs="Times New Roman"/>
        </w:rPr>
        <w:t xml:space="preserve"> начальника</w:t>
      </w:r>
      <w:r>
        <w:rPr>
          <w:rFonts w:ascii="Times New Roman" w:eastAsia="Times New Roman" w:hAnsi="Times New Roman" w:cs="Times New Roman"/>
        </w:rPr>
        <w:t xml:space="preserve"> </w:t>
      </w:r>
      <w:r>
        <w:rPr>
          <w:rStyle w:val="cat-UserDefinedgrp-62rplc-99"/>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момент остановки автомобиля под управление </w:t>
      </w:r>
      <w:r>
        <w:rPr>
          <w:rFonts w:ascii="Times New Roman" w:eastAsia="Times New Roman" w:hAnsi="Times New Roman" w:cs="Times New Roman"/>
        </w:rPr>
        <w:t>Лабюлюк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процедура направления на </w:t>
      </w:r>
      <w:r>
        <w:rPr>
          <w:rFonts w:ascii="Times New Roman" w:eastAsia="Times New Roman" w:hAnsi="Times New Roman" w:cs="Times New Roman"/>
        </w:rPr>
        <w:t>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адресн</w:t>
      </w:r>
      <w:r>
        <w:rPr>
          <w:rFonts w:ascii="Times New Roman" w:eastAsia="Times New Roman" w:hAnsi="Times New Roman" w:cs="Times New Roman"/>
        </w:rPr>
        <w:t>ой</w:t>
      </w:r>
      <w:r>
        <w:rPr>
          <w:rFonts w:ascii="Times New Roman" w:eastAsia="Times New Roman" w:hAnsi="Times New Roman" w:cs="Times New Roman"/>
        </w:rPr>
        <w:t xml:space="preserve"> карт</w:t>
      </w:r>
      <w:r>
        <w:rPr>
          <w:rFonts w:ascii="Times New Roman" w:eastAsia="Times New Roman" w:hAnsi="Times New Roman" w:cs="Times New Roman"/>
        </w:rPr>
        <w:t>ой</w:t>
      </w:r>
      <w:r>
        <w:rPr>
          <w:rFonts w:ascii="Times New Roman" w:eastAsia="Times New Roman" w:hAnsi="Times New Roman" w:cs="Times New Roman"/>
        </w:rPr>
        <w:t xml:space="preserve"> города</w:t>
      </w:r>
      <w:r>
        <w:rPr>
          <w:rFonts w:ascii="Times New Roman" w:eastAsia="Times New Roman" w:hAnsi="Times New Roman" w:cs="Times New Roman"/>
        </w:rPr>
        <w:t>,</w:t>
      </w:r>
      <w:r>
        <w:rPr>
          <w:rFonts w:ascii="Times New Roman" w:eastAsia="Times New Roman" w:hAnsi="Times New Roman" w:cs="Times New Roman"/>
        </w:rPr>
        <w:t xml:space="preserve"> а также распечатк</w:t>
      </w:r>
      <w:r>
        <w:rPr>
          <w:rFonts w:ascii="Times New Roman" w:eastAsia="Times New Roman" w:hAnsi="Times New Roman" w:cs="Times New Roman"/>
        </w:rPr>
        <w:t>ами</w:t>
      </w:r>
      <w:r>
        <w:rPr>
          <w:rFonts w:ascii="Times New Roman" w:eastAsia="Times New Roman" w:hAnsi="Times New Roman" w:cs="Times New Roman"/>
        </w:rPr>
        <w:t xml:space="preserve"> </w:t>
      </w:r>
      <w:r>
        <w:rPr>
          <w:rFonts w:ascii="Times New Roman" w:eastAsia="Times New Roman" w:hAnsi="Times New Roman" w:cs="Times New Roman"/>
        </w:rPr>
        <w:t>карт</w:t>
      </w:r>
      <w:r>
        <w:rPr>
          <w:rFonts w:ascii="Times New Roman" w:eastAsia="Times New Roman" w:hAnsi="Times New Roman" w:cs="Times New Roman"/>
        </w:rPr>
        <w:t xml:space="preserve"> города, имеющейся в открытых источниках – 2 ГИС и Яндекс </w:t>
      </w:r>
      <w:r>
        <w:rPr>
          <w:rFonts w:ascii="Times New Roman" w:eastAsia="Times New Roman" w:hAnsi="Times New Roman" w:cs="Times New Roman"/>
        </w:rPr>
        <w:t>к</w:t>
      </w:r>
      <w:r>
        <w:rPr>
          <w:rFonts w:ascii="Times New Roman" w:eastAsia="Times New Roman" w:hAnsi="Times New Roman" w:cs="Times New Roman"/>
        </w:rPr>
        <w:t>арты</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В</w:t>
      </w:r>
      <w:r>
        <w:rPr>
          <w:rFonts w:ascii="Times New Roman" w:eastAsia="Times New Roman" w:hAnsi="Times New Roman" w:cs="Times New Roman"/>
        </w:rPr>
        <w:t xml:space="preserve"> качестве места </w:t>
      </w:r>
      <w:r>
        <w:rPr>
          <w:rFonts w:ascii="Times New Roman" w:eastAsia="Times New Roman" w:hAnsi="Times New Roman" w:cs="Times New Roman"/>
        </w:rPr>
        <w:t xml:space="preserve">управления </w:t>
      </w:r>
      <w:r>
        <w:rPr>
          <w:rFonts w:ascii="Times New Roman" w:eastAsia="Times New Roman" w:hAnsi="Times New Roman" w:cs="Times New Roman"/>
        </w:rPr>
        <w:t>Ла</w:t>
      </w:r>
      <w:r>
        <w:rPr>
          <w:rFonts w:ascii="Times New Roman" w:eastAsia="Times New Roman" w:hAnsi="Times New Roman" w:cs="Times New Roman"/>
        </w:rPr>
        <w:t>б</w:t>
      </w:r>
      <w:r>
        <w:rPr>
          <w:rFonts w:ascii="Times New Roman" w:eastAsia="Times New Roman" w:hAnsi="Times New Roman" w:cs="Times New Roman"/>
        </w:rPr>
        <w:t>люком</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автомобилем указана ул. Виноградная, д. 1</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Однако </w:t>
      </w:r>
      <w:r>
        <w:rPr>
          <w:rFonts w:ascii="Times New Roman" w:eastAsia="Times New Roman" w:hAnsi="Times New Roman" w:cs="Times New Roman"/>
        </w:rPr>
        <w:t>согласно з</w:t>
      </w:r>
      <w:r>
        <w:rPr>
          <w:rFonts w:ascii="Times New Roman" w:eastAsia="Times New Roman" w:hAnsi="Times New Roman" w:cs="Times New Roman"/>
        </w:rPr>
        <w:t>акон</w:t>
      </w:r>
      <w:r>
        <w:rPr>
          <w:rFonts w:ascii="Times New Roman" w:eastAsia="Times New Roman" w:hAnsi="Times New Roman" w:cs="Times New Roman"/>
        </w:rPr>
        <w:t>а</w:t>
      </w:r>
      <w:r>
        <w:rPr>
          <w:rFonts w:ascii="Times New Roman" w:eastAsia="Times New Roman" w:hAnsi="Times New Roman" w:cs="Times New Roman"/>
        </w:rPr>
        <w:t xml:space="preserve"> Ханты-Мансийского АО - Югры от 30 сентября 2013 г. N 73-оз</w:t>
      </w:r>
      <w:r>
        <w:rPr>
          <w:rFonts w:ascii="Times New Roman" w:eastAsia="Times New Roman" w:hAnsi="Times New Roman" w:cs="Times New Roman"/>
        </w:rPr>
        <w:t xml:space="preserve"> </w:t>
      </w:r>
      <w:r>
        <w:rPr>
          <w:rFonts w:ascii="Times New Roman" w:eastAsia="Times New Roman" w:hAnsi="Times New Roman" w:cs="Times New Roman"/>
        </w:rPr>
        <w:t>"О создании и упразднении судебных участков и должностей мировых судей в Ханты-Мансийском автономном округе - Югре"</w:t>
      </w:r>
      <w:r>
        <w:rPr>
          <w:rFonts w:ascii="Times New Roman" w:eastAsia="Times New Roman" w:hAnsi="Times New Roman" w:cs="Times New Roman"/>
        </w:rPr>
        <w:t xml:space="preserve"> и адресной карты </w:t>
      </w:r>
      <w:r>
        <w:rPr>
          <w:rFonts w:ascii="Times New Roman" w:eastAsia="Times New Roman" w:hAnsi="Times New Roman" w:cs="Times New Roman"/>
        </w:rPr>
        <w:t>г.Ханты-Мансийса</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отсутствует </w:t>
      </w:r>
      <w:r>
        <w:rPr>
          <w:rFonts w:ascii="Times New Roman" w:eastAsia="Times New Roman" w:hAnsi="Times New Roman" w:cs="Times New Roman"/>
        </w:rPr>
        <w:t>ул.Виноградная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Из пока</w:t>
      </w:r>
      <w:r>
        <w:rPr>
          <w:rFonts w:ascii="Times New Roman" w:eastAsia="Times New Roman" w:hAnsi="Times New Roman" w:cs="Times New Roman"/>
        </w:rPr>
        <w:t xml:space="preserve">заний свидетелей </w:t>
      </w:r>
      <w:r>
        <w:rPr>
          <w:rStyle w:val="cat-UserDefinedgrp-63rplc-113"/>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58rplc-115"/>
          <w:rFonts w:ascii="Times New Roman" w:eastAsia="Times New Roman" w:hAnsi="Times New Roman" w:cs="Times New Roman"/>
        </w:rPr>
        <w:t>...</w:t>
      </w:r>
      <w:r>
        <w:rPr>
          <w:rFonts w:ascii="Times New Roman" w:eastAsia="Times New Roman" w:hAnsi="Times New Roman" w:cs="Times New Roman"/>
        </w:rPr>
        <w:t xml:space="preserve">., а также изученных судом адресной карты </w:t>
      </w:r>
      <w:r>
        <w:rPr>
          <w:rFonts w:ascii="Times New Roman" w:eastAsia="Times New Roman" w:hAnsi="Times New Roman" w:cs="Times New Roman"/>
        </w:rPr>
        <w:t>г.Ханты-Мансийск</w:t>
      </w:r>
      <w:r>
        <w:rPr>
          <w:rFonts w:ascii="Times New Roman" w:eastAsia="Times New Roman" w:hAnsi="Times New Roman" w:cs="Times New Roman"/>
        </w:rPr>
        <w:t>а</w:t>
      </w:r>
      <w:r>
        <w:rPr>
          <w:rFonts w:ascii="Times New Roman" w:eastAsia="Times New Roman" w:hAnsi="Times New Roman" w:cs="Times New Roman"/>
        </w:rPr>
        <w:t xml:space="preserve">, карты города, имеющейся в открытых источниках – 2 ГИС и Яндекс Карты, </w:t>
      </w:r>
      <w:r>
        <w:rPr>
          <w:rFonts w:ascii="Times New Roman" w:eastAsia="Times New Roman" w:hAnsi="Times New Roman" w:cs="Times New Roman"/>
        </w:rPr>
        <w:t xml:space="preserve">судом </w:t>
      </w:r>
      <w:r>
        <w:rPr>
          <w:rFonts w:ascii="Times New Roman" w:eastAsia="Times New Roman" w:hAnsi="Times New Roman" w:cs="Times New Roman"/>
        </w:rPr>
        <w:t>установлено</w:t>
      </w:r>
      <w:r>
        <w:rPr>
          <w:rFonts w:ascii="Times New Roman" w:eastAsia="Times New Roman" w:hAnsi="Times New Roman" w:cs="Times New Roman"/>
        </w:rPr>
        <w:t>,</w:t>
      </w:r>
      <w:r>
        <w:rPr>
          <w:rFonts w:ascii="Times New Roman" w:eastAsia="Times New Roman" w:hAnsi="Times New Roman" w:cs="Times New Roman"/>
        </w:rPr>
        <w:t xml:space="preserve"> что автомобил</w:t>
      </w:r>
      <w:r>
        <w:rPr>
          <w:rFonts w:ascii="Times New Roman" w:eastAsia="Times New Roman" w:hAnsi="Times New Roman" w:cs="Times New Roman"/>
        </w:rPr>
        <w:t>ь</w:t>
      </w:r>
      <w:r>
        <w:rPr>
          <w:rFonts w:ascii="Times New Roman" w:eastAsia="Times New Roman" w:hAnsi="Times New Roman" w:cs="Times New Roman"/>
        </w:rPr>
        <w:t xml:space="preserve"> под управлением </w:t>
      </w:r>
      <w:r>
        <w:rPr>
          <w:rFonts w:ascii="Times New Roman" w:eastAsia="Times New Roman" w:hAnsi="Times New Roman" w:cs="Times New Roman"/>
        </w:rPr>
        <w:t>Лаблюка</w:t>
      </w:r>
      <w:r>
        <w:rPr>
          <w:rFonts w:ascii="Times New Roman" w:eastAsia="Times New Roman" w:hAnsi="Times New Roman" w:cs="Times New Roman"/>
        </w:rPr>
        <w:t xml:space="preserve"> С.Н. </w:t>
      </w:r>
      <w:r>
        <w:rPr>
          <w:rFonts w:ascii="Times New Roman" w:eastAsia="Times New Roman" w:hAnsi="Times New Roman" w:cs="Times New Roman"/>
        </w:rPr>
        <w:t xml:space="preserve">был остановлен сотрудниками ГИБДД в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ул.То</w:t>
      </w:r>
      <w:r>
        <w:rPr>
          <w:rFonts w:ascii="Times New Roman" w:eastAsia="Times New Roman" w:hAnsi="Times New Roman" w:cs="Times New Roman"/>
        </w:rPr>
        <w:t>бо</w:t>
      </w:r>
      <w:r>
        <w:rPr>
          <w:rFonts w:ascii="Times New Roman" w:eastAsia="Times New Roman" w:hAnsi="Times New Roman" w:cs="Times New Roman"/>
        </w:rPr>
        <w:t>льский</w:t>
      </w:r>
      <w:r>
        <w:rPr>
          <w:rFonts w:ascii="Times New Roman" w:eastAsia="Times New Roman" w:hAnsi="Times New Roman" w:cs="Times New Roman"/>
        </w:rPr>
        <w:t xml:space="preserve"> тракт напротив участка №1 в СНТСН</w:t>
      </w:r>
      <w:r>
        <w:rPr>
          <w:rFonts w:ascii="Times New Roman" w:eastAsia="Times New Roman" w:hAnsi="Times New Roman" w:cs="Times New Roman"/>
        </w:rPr>
        <w:t xml:space="preserve"> "Наука"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Лаблюк</w:t>
      </w:r>
      <w:r>
        <w:rPr>
          <w:rFonts w:ascii="Times New Roman" w:eastAsia="Times New Roman" w:hAnsi="Times New Roman" w:cs="Times New Roman"/>
        </w:rPr>
        <w:t>а</w:t>
      </w:r>
      <w:r>
        <w:rPr>
          <w:rFonts w:ascii="Times New Roman" w:eastAsia="Times New Roman" w:hAnsi="Times New Roman" w:cs="Times New Roman"/>
        </w:rPr>
        <w:t xml:space="preserve"> С.Н</w:t>
      </w:r>
      <w:r>
        <w:rPr>
          <w:rFonts w:ascii="Times New Roman" w:eastAsia="Times New Roman" w:hAnsi="Times New Roman" w:cs="Times New Roman"/>
        </w:rPr>
        <w:t>.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Лаблюк</w:t>
      </w:r>
      <w:r>
        <w:rPr>
          <w:rFonts w:ascii="Times New Roman" w:eastAsia="Times New Roman" w:hAnsi="Times New Roman" w:cs="Times New Roman"/>
        </w:rPr>
        <w:t>а</w:t>
      </w:r>
      <w:r>
        <w:rPr>
          <w:rFonts w:ascii="Times New Roman" w:eastAsia="Times New Roman" w:hAnsi="Times New Roman" w:cs="Times New Roman"/>
        </w:rPr>
        <w:t xml:space="preserve"> С.Н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 xml:space="preserve">наказания нарушителю, суд учитывает личность правонарушителя, характер и тяжесть совершенного </w:t>
      </w:r>
      <w:r>
        <w:rPr>
          <w:rFonts w:ascii="Times New Roman" w:eastAsia="Times New Roman" w:hAnsi="Times New Roman" w:cs="Times New Roman"/>
        </w:rPr>
        <w:t>им правонарушения,</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Лаблюк</w:t>
      </w:r>
      <w:r>
        <w:rPr>
          <w:rFonts w:ascii="Times New Roman" w:eastAsia="Times New Roman" w:hAnsi="Times New Roman" w:cs="Times New Roman"/>
        </w:rPr>
        <w:t xml:space="preserve"> С.Н.</w:t>
      </w:r>
      <w:r>
        <w:rPr>
          <w:rFonts w:ascii="Times New Roman" w:eastAsia="Times New Roman" w:hAnsi="Times New Roman" w:cs="Times New Roman"/>
        </w:rPr>
        <w:t xml:space="preserve"> управлял автомобилем с признаками опьянения на </w:t>
      </w:r>
      <w:r>
        <w:rPr>
          <w:rFonts w:ascii="Times New Roman" w:eastAsia="Times New Roman" w:hAnsi="Times New Roman" w:cs="Times New Roman"/>
        </w:rPr>
        <w:t>оживленной автодороге</w:t>
      </w:r>
      <w:r>
        <w:rPr>
          <w:rFonts w:ascii="Times New Roman" w:eastAsia="Times New Roman" w:hAnsi="Times New Roman" w:cs="Times New Roman"/>
        </w:rPr>
        <w:t>, создавая опасность для других участников дорожного движения.</w:t>
      </w:r>
    </w:p>
    <w:p>
      <w:pPr>
        <w:spacing w:before="0" w:after="0"/>
        <w:ind w:firstLine="720"/>
        <w:jc w:val="both"/>
      </w:pPr>
      <w:r>
        <w:rPr>
          <w:rFonts w:ascii="Times New Roman" w:eastAsia="Times New Roman" w:hAnsi="Times New Roman" w:cs="Times New Roman"/>
        </w:rPr>
        <w:t>Смягчающи</w:t>
      </w:r>
      <w:r>
        <w:rPr>
          <w:rFonts w:ascii="Times New Roman" w:eastAsia="Times New Roman" w:hAnsi="Times New Roman" w:cs="Times New Roman"/>
        </w:rPr>
        <w:t>х</w:t>
      </w:r>
      <w:r>
        <w:rPr>
          <w:rFonts w:ascii="Times New Roman" w:eastAsia="Times New Roman" w:hAnsi="Times New Roman" w:cs="Times New Roman"/>
        </w:rPr>
        <w:t xml:space="preserve"> </w:t>
      </w:r>
      <w:r>
        <w:rPr>
          <w:rFonts w:ascii="Times New Roman" w:eastAsia="Times New Roman" w:hAnsi="Times New Roman" w:cs="Times New Roman"/>
        </w:rPr>
        <w:t xml:space="preserve">и отягчающих </w:t>
      </w:r>
      <w:r>
        <w:rPr>
          <w:rFonts w:ascii="Times New Roman" w:eastAsia="Times New Roman" w:hAnsi="Times New Roman" w:cs="Times New Roman"/>
        </w:rPr>
        <w:t xml:space="preserve">административную ответственность обстоятельств мировым судьей </w:t>
      </w:r>
      <w:r>
        <w:rPr>
          <w:rFonts w:ascii="Times New Roman" w:eastAsia="Times New Roman" w:hAnsi="Times New Roman" w:cs="Times New Roman"/>
        </w:rPr>
        <w:t>не установлено</w:t>
      </w:r>
      <w:r>
        <w:rPr>
          <w:rFonts w:ascii="Times New Roman" w:eastAsia="Times New Roman" w:hAnsi="Times New Roman" w:cs="Times New Roman"/>
        </w:rPr>
        <w:t xml:space="preserve">. </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Лаблюк</w:t>
      </w:r>
      <w:r>
        <w:rPr>
          <w:rFonts w:ascii="Times New Roman" w:eastAsia="Times New Roman" w:hAnsi="Times New Roman" w:cs="Times New Roman"/>
          <w:b/>
          <w:bCs/>
        </w:rPr>
        <w:t>а</w:t>
      </w:r>
      <w:r>
        <w:rPr>
          <w:rFonts w:ascii="Times New Roman" w:eastAsia="Times New Roman" w:hAnsi="Times New Roman" w:cs="Times New Roman"/>
          <w:b/>
          <w:bCs/>
        </w:rPr>
        <w:t xml:space="preserve"> Сергея Николаевича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ст.12.26 Кодекса РФ об административных 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девять</w:t>
      </w:r>
      <w:r>
        <w:rPr>
          <w:rFonts w:ascii="Times New Roman" w:eastAsia="Times New Roman" w:hAnsi="Times New Roman" w:cs="Times New Roman"/>
        </w:rPr>
        <w:t xml:space="preserve"> месяцев</w:t>
      </w:r>
      <w:r>
        <w:rPr>
          <w:rFonts w:ascii="Times New Roman" w:eastAsia="Times New Roman" w:hAnsi="Times New Roman" w:cs="Times New Roman"/>
        </w:rPr>
        <w:t>.</w:t>
      </w:r>
    </w:p>
    <w:p>
      <w:pPr>
        <w:spacing w:before="0" w:after="0"/>
        <w:ind w:right="284"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ОГИБДД </w:t>
      </w:r>
      <w:r>
        <w:rPr>
          <w:rFonts w:ascii="Times New Roman" w:eastAsia="Times New Roman" w:hAnsi="Times New Roman" w:cs="Times New Roman"/>
        </w:rPr>
        <w:t>МО</w:t>
      </w:r>
      <w:r>
        <w:rPr>
          <w:rFonts w:ascii="Times New Roman" w:eastAsia="Times New Roman" w:hAnsi="Times New Roman" w:cs="Times New Roman"/>
        </w:rPr>
        <w:t xml:space="preserve">  </w:t>
      </w:r>
      <w:r>
        <w:rPr>
          <w:rFonts w:ascii="Times New Roman" w:eastAsia="Times New Roman" w:hAnsi="Times New Roman" w:cs="Times New Roman"/>
        </w:rPr>
        <w:t>МВД</w:t>
      </w:r>
      <w:r>
        <w:rPr>
          <w:rFonts w:ascii="Times New Roman" w:eastAsia="Times New Roman" w:hAnsi="Times New Roman" w:cs="Times New Roman"/>
        </w:rPr>
        <w:t xml:space="preserve"> России «Ханты-Мансийский», для исполнения.</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Югре</w:t>
      </w:r>
      <w:r>
        <w:rPr>
          <w:rFonts w:ascii="Times New Roman" w:eastAsia="Times New Roman" w:hAnsi="Times New Roman" w:cs="Times New Roman"/>
        </w:rPr>
        <w:t xml:space="preserve"> (</w:t>
      </w:r>
      <w:r>
        <w:rPr>
          <w:rFonts w:ascii="Times New Roman" w:eastAsia="Times New Roman" w:hAnsi="Times New Roman" w:cs="Times New Roman"/>
        </w:rPr>
        <w:t>У</w:t>
      </w:r>
      <w:r>
        <w:rPr>
          <w:rFonts w:ascii="Times New Roman" w:eastAsia="Times New Roman" w:hAnsi="Times New Roman" w:cs="Times New Roman"/>
        </w:rPr>
        <w:t xml:space="preserve">МВД России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71829000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6</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Банк: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18810486230250006988</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64rplc-137"/>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52rplc-6">
    <w:name w:val="cat-UserDefined grp-52 rplc-6"/>
    <w:basedOn w:val="DefaultParagraphFont"/>
  </w:style>
  <w:style w:type="character" w:customStyle="1" w:styleId="cat-UserDefinedgrp-53rplc-14">
    <w:name w:val="cat-UserDefined grp-53 rplc-14"/>
    <w:basedOn w:val="DefaultParagraphFont"/>
  </w:style>
  <w:style w:type="character" w:customStyle="1" w:styleId="cat-UserDefinedgrp-54rplc-16">
    <w:name w:val="cat-UserDefined grp-54 rplc-16"/>
    <w:basedOn w:val="DefaultParagraphFont"/>
  </w:style>
  <w:style w:type="character" w:customStyle="1" w:styleId="cat-UserDefinedgrp-55rplc-25">
    <w:name w:val="cat-UserDefined grp-55 rplc-25"/>
    <w:basedOn w:val="DefaultParagraphFont"/>
  </w:style>
  <w:style w:type="character" w:customStyle="1" w:styleId="cat-UserDefinedgrp-56rplc-32">
    <w:name w:val="cat-UserDefined grp-56 rplc-32"/>
    <w:basedOn w:val="DefaultParagraphFont"/>
  </w:style>
  <w:style w:type="character" w:customStyle="1" w:styleId="cat-UserDefinedgrp-57rplc-46">
    <w:name w:val="cat-UserDefined grp-57 rplc-46"/>
    <w:basedOn w:val="DefaultParagraphFont"/>
  </w:style>
  <w:style w:type="character" w:customStyle="1" w:styleId="cat-UserDefinedgrp-56rplc-48">
    <w:name w:val="cat-UserDefined grp-56 rplc-48"/>
    <w:basedOn w:val="DefaultParagraphFont"/>
  </w:style>
  <w:style w:type="character" w:customStyle="1" w:styleId="cat-UserDefinedgrp-58rplc-49">
    <w:name w:val="cat-UserDefined grp-58 rplc-49"/>
    <w:basedOn w:val="DefaultParagraphFont"/>
  </w:style>
  <w:style w:type="character" w:customStyle="1" w:styleId="cat-UserDefinedgrp-58rplc-53">
    <w:name w:val="cat-UserDefined grp-58 rplc-53"/>
    <w:basedOn w:val="DefaultParagraphFont"/>
  </w:style>
  <w:style w:type="character" w:customStyle="1" w:styleId="cat-UserDefinedgrp-59rplc-57">
    <w:name w:val="cat-UserDefined grp-59 rplc-57"/>
    <w:basedOn w:val="DefaultParagraphFont"/>
  </w:style>
  <w:style w:type="character" w:customStyle="1" w:styleId="cat-UserDefinedgrp-57rplc-60">
    <w:name w:val="cat-UserDefined grp-57 rplc-60"/>
    <w:basedOn w:val="DefaultParagraphFont"/>
  </w:style>
  <w:style w:type="character" w:customStyle="1" w:styleId="cat-UserDefinedgrp-58rplc-62">
    <w:name w:val="cat-UserDefined grp-58 rplc-62"/>
    <w:basedOn w:val="DefaultParagraphFont"/>
  </w:style>
  <w:style w:type="character" w:customStyle="1" w:styleId="cat-UserDefinedgrp-60rplc-64">
    <w:name w:val="cat-UserDefined grp-60 rplc-64"/>
    <w:basedOn w:val="DefaultParagraphFont"/>
  </w:style>
  <w:style w:type="character" w:customStyle="1" w:styleId="cat-UserDefinedgrp-57rplc-67">
    <w:name w:val="cat-UserDefined grp-57 rplc-67"/>
    <w:basedOn w:val="DefaultParagraphFont"/>
  </w:style>
  <w:style w:type="character" w:customStyle="1" w:styleId="cat-UserDefinedgrp-59rplc-69">
    <w:name w:val="cat-UserDefined grp-59 rplc-69"/>
    <w:basedOn w:val="DefaultParagraphFont"/>
  </w:style>
  <w:style w:type="character" w:customStyle="1" w:styleId="cat-UserDefinedgrp-61rplc-79">
    <w:name w:val="cat-UserDefined grp-61 rplc-79"/>
    <w:basedOn w:val="DefaultParagraphFont"/>
  </w:style>
  <w:style w:type="character" w:customStyle="1" w:styleId="cat-UserDefinedgrp-62rplc-99">
    <w:name w:val="cat-UserDefined grp-62 rplc-99"/>
    <w:basedOn w:val="DefaultParagraphFont"/>
  </w:style>
  <w:style w:type="character" w:customStyle="1" w:styleId="cat-UserDefinedgrp-63rplc-113">
    <w:name w:val="cat-UserDefined grp-63 rplc-113"/>
    <w:basedOn w:val="DefaultParagraphFont"/>
  </w:style>
  <w:style w:type="character" w:customStyle="1" w:styleId="cat-UserDefinedgrp-58rplc-115">
    <w:name w:val="cat-UserDefined grp-58 rplc-115"/>
    <w:basedOn w:val="DefaultParagraphFont"/>
  </w:style>
  <w:style w:type="character" w:customStyle="1" w:styleId="cat-UserDefinedgrp-64rplc-137">
    <w:name w:val="cat-UserDefined grp-64 rplc-13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